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c0b2" w14:textId="92ac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управления транспортом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июля 1993 года N 610.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Министров Республики Казахстан от 15 июля 1993 года N 610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отраслевой системы государственного управления транспортом, обеспечивающей потребности населения и народного хозяйства республики в перевозках как во внутреннем, так и в международном сообщениях,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Министерство транспорта Республики Казахстан проведение единой транспортной политики, ответственность за положение дел в отрасли, функции контроля и организации деятельности предприятий и организаций железнодорожного, авиационного, автомобильного, морского и речного транспорта в соответствии с действующим законодательством, а также подготовку проектов законов, постановлений и иных нормативных актов, направленных на создание рынка транспортных услуг, защиту интересов государства и потребителей.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в составе центрального аппарата Министерства транспорта Республики Казахстан департамент автомобильного транспорта и департамент водного транспорта, переименовать департамент железных дорог в департамент железнодорожного транспорта, укрепить другие структурные подразделения центрального аппарата, увеличив его предельную численность на 50 единиц. Ввести дополнительно должность одного заместителя Министра.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Республики Казахстан в трехмесячный срок внести в Кабинет Министров Республики Казахстан на утверждение новое Положение о Министерстве транспорта Республики Казахстан, утвердить положения о департаменте автомобильного транспорта и департаменте водного транспорта.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первые руководители железных дорог, Казахского управления гражданской авиации назначаются Кабинетом Министров Республики Казахстан по представлению Министерства транспорта Республики Казахстан, первые руководители отделений железных дорог, заводов железнодорожного транспорта и гражданской авиации, самостоятельных проектных и учебных институтов транспорта, номерных автоколонн, автотранспортных предприятий, в составе которых имеются номерные автоколонны, - Министерством транспорта Республики Казахстан, а их заместители - указанными руководителями по согласованию с Министерством транспорта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транспорта, Министерству промышленности Республики Казахстан, Государственному комитету Республики Казахстан по государственному имуществу, концерну "Казавтотранс" совместно с заинтересованными министерствами и ведомствами в течение месяца внести в установленном порядке проект постановления Кабинета Министров Республики Казахстан о Казахском государственном автотранспортном концерне "Казавтотранс" и организации автомобилестроительной и авторемонтной промышленности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пункте 7 постановления Кабинета Министров Республики Казахстан от 20 февраля 1992 г. N 129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P920129_ </w:t>
      </w:r>
      <w:r>
        <w:rPr>
          <w:rFonts w:ascii="Times New Roman"/>
          <w:b w:val="false"/>
          <w:i w:val="false"/>
          <w:color w:val="000000"/>
          <w:sz w:val="28"/>
        </w:rPr>
        <w:t>
 "О неотложных мерах по обеспечению стабильной работы железнодорожного транспорта Республики Казахстан" слово "Управлению Алма-Атинской железной дороги" заменить словами "Министерству транспорта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Считать утратившим силу абзац первый пункта 5 постановления Кабинета Министров Республики Казахстан от 3 февраля 1992 г. N 90 "О мерах по совершенствованию управления транспортным комплексом Республики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