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de4" w14:textId="1d0d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пpедпpиятии "КАЗГЕРМУНАЙ"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19 октябpя 1993 г. N 1032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работ по освоению месторождений углеводородного
сырья, расположенных в Южно-Тургайской впадине,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договор о создании совместного предприятия
"Казгермунай" с участием производственного объединения 
"Южказнефтегаз", немецких фирм "ФЕБА ОЙЛ АГ" и "Эрдойл -Эрдгаз
Гоммерн ГмбХ" по доразведке, разработке, добыче, транспортировке,
экспорту и  реализации углеводородов месторождений Акшабулак, Нуралы
и Аксай, согласованный с заинтересованными министерствами и 
ведомствами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принципиальные положения и условия учредительных
документов совместного предприятия "Казгермунай", предусматривающие: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пользование совместным предприятием "Казгермунай", правами
беспрепятственного экспорта углеводородов этого предприятия,
беспошлинного ввоза и вывоза имущества, предназначенного для его
деятельности, в соответствии с согласованными условиями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открытие совместным предприятием "Казгермунай" счетов в
зарубежных банках, имеющих корреспондентские счета банков Республики
Казахстан, осуществление операций в свободно конвертируемой валюте
на территории Республики Казахстан и за ее пределами, а также
ведение бухгалтерского учета, составление бухгалтерских балансов,
оплату услуг и материалов предоставляемых этому совместному
предприятию казахстанскими юридическими и физическими лицами, в
свободно конвертируемой валюте с ведома соответствующих 
республиканских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сохранение в течение всего срока действия совместного
предприятия "Казгермунай" установленного в учредительных документах
порядка расчета и уплаты роялти, налога на прибыль, налога на
добавленную стоимость и других обязательных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Изменение условий договора может быть произведено только на
основании согласия в письменном виде между Республикой Казахстан и
немецкими учредителями совместного предприятия "Казгермунай".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совместно с Министерством энергетики и
топливных ресурсов, Государственной холдинговой компанией "Мунайгаз",
Министерством финансов, Министерством экономики Республики Казахстан
с участием Национального банка Республики Казахстан в 3-месячный
срок определить механизм возвращения в бюджет возмещаемых сумм
учредительских ссуд, предоставляемых республикой совместному
предприятию "Казгермунай" (работы, предшествующие основанию
совместного предприятия), распределения и использования прибыли
объединения "Южказнефтегаз" (казахстанского учредителя), получаемой
от деятельности этого совместного предприятия, а также в месячный
срок назначить членов Наблюдательного совета от казахстанской
стороны. Министерству энергетики и топливных ресурсов Республики
Казахстан заключить с объединением "Южказнефтегаз" договор согласно
выработанным условиям.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геологии и охраны недр Республики Казахстан в
4-месячный срок выдать акт на горный отвод с соответствующей
геолого-технической информацией по месторождениям Акшабулак, Нуралы
и Аксай.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ведомствам Республики Казахстан, главе
Кзыл-Ординской областной администрации обеспечить в установленном
порядке совместное предприятие "Казгермунай" всеми необходимыми
лицензиями и разрешениями в рамках заключенного договора, а также
оказывать содействие при решении организационных вопросов деятельности
этого 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Министерству энергетики и топливных ресурсов 
Республики Казахстан обеспечить контроль за соблюдением интересов
республики в ходе выполнения работ совместным предприятием
"Казгермунай".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