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ba4c" w14:textId="8ccb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лиц, при выезде которых в заграничные командировки запросы в органы национальной безопасности Республики Казахстан не направляются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октября 1993 года N 1052.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20 июля 1993 г. N 630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P930630_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выезда за границу по служебным делам и мерах по усилению контроля за расходованием валютных средств на заграничные командировки"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 категорий лиц, при выезде которых в заграничные командировки запросы в органы национальной безопасности Республики Казахстан не направляются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Считать утратившим силу постановление Совета Министров Казахской ССР от 2 июля 1990 г. N 268 "О внесении изменений в постановление Совета Министров Казахской ССР от 29 сентября 1989 г. N 301".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22 октября 1993 г. N 1052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категорий лиц, при выезде которых в заграничные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командировки запросы в органы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безопасности Республики Казахстан не направляются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и Вице-Президент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Совета, заместители Председателя Верховного Совета, председатели комитетов Верховного Совета, руководитель и ответственные работники Аппарата Верховного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Премьер-министр, заместители Премьер-министра, Государственные советники, руководитель и ответственные работники Аппарата Президента и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Министры, заместители министров и приравненные к ним должностные лица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прокурор, заместители Генерального прокурора, Председатель Верховного Суда, заместители Председателя Верховного Суда, Председатель Конституционного Суда, судьи Конституционного Суда, Председатель Высшего арбитражного суда, заместители Председателя Высшего арбитражного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Национального банка, заместители Председателя Правления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областных, Алматинской и Ленинской городских администраций и их заместители, руководители областных, Алматинского и Ленинского городских представительных органов и их заместители.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