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21b7" w14:textId="6bb2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тарифах на перевозки грузов железнодорожным транспортом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26 октября 1993 года N 1059. Утратило силу - постановлением Правительства РК от 17 марта 2003 г. N 258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проведения единой тарифной политики государств - участников Содружества Независимых Государств в грузовых перевозках железнодорожным транспортом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предложение Министерства транспорта Республики Казахстан, согласованное с Комитетом цен при Министерстве экономики и Министерством финансов Республики Казахстан, об установлении с 27 октября 1993 г. предельного коэффициента повышения тарифа в 1,5 раза (без налога на добавленную стоимость) к уровню действующих тарифов на перевозку грузов в межгосударственном сообщении.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