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15991" w14:textId="8a159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временного Положения о порядке заключения контрактов о прохождении военной службы на должностях офицерского состава и увольнения этих военнослужащих из Вооруженных Сил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5 ноября 1993 года N 1100. Утратило силу  постановлением Правительства РК от 12 мая 1996 г. N 580 ~P960580.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закрепления офицерских кадров в Вооруженных Силах Республики Казахстан и до утверждения в установленном порядке Положения о прохождении лицами офицерского состава военной службы и службы в запасе Вооруженных Сил Республики Казахстан Кабинет Министров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Временное положение о порядке заключения контрактов о прохождении военной службы на должностях офицерского состава и увольнения этих военнослужащих из Вооруженных Сил Республики Казахстан согласно приложению N 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форму контракта согласно приложению N 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обороны Республики Казахстан организовать заключение контрактов с военнослужащими Вооруженных Сил Республики Казахстан в следующие сроки: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офицерами, проходящими военную службу в занимаемых ими должностях, - до 31 декабря 1994 г.;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военнослужащими, поступающими в военные учебные заведения Министерства обороны Российской Федерации, - после решения приемной комиссии о зачислении в учебное заведение до издания приказа об их откомандировании;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лицами, направленными на обучение в военные училища других государств, - по окончании ими первого курса учебного заведения, но не ранее достижения ими 18-летнего возраста;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курсантами военных учебных заведений Министерства обороны Республики Казахстан, достигшими 18-летнего возраста, - до 1 марта 1994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курсантами, поступившими в военные учебные заведения Министерства обороны Республики Казахстан до 1992 года, изъявившими желание и имеющими основание проходить военную службу в Вооруженных Силах других государств - бывших республик СССР, контракты о прохождении военной службы в Вооруженных Силах Республики Казахстан не заключать;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военнослужащими, направленными на курсы по подготовке младших офицеров, - после издания приказа об их зачислении на соответствующие курсы.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Распространить действие Временного положения о порядке заключения контрактов о прохождении военной службы на должностях офицерского состава и увольнения этих военнослужащих из Вооруженных Сил Республики Казахстан на Пограничные войска, органы национальной безопасности, Внутренние войска, Республиканскую гвардию и другие воинские формирования Республики Казахстан с предоставлением им права заключения контрактов и увольнения военнослужащих.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Сноска. В пункте 3 заменены слова - постановлением Правительства РК от 29 апреля 1996 г. N 523.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Приложение N 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к постановлению Кабинета Министров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от 5 ноября 1993 г. N 1100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Временное Положение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 порядке заключения контрактов о прохождении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военной службы на должностях офицерского состава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и увольнения этих военнослужащих из Вооруженных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Сил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статьями 5, 30 Закона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Z931500_ </w:t>
      </w:r>
      <w:r>
        <w:rPr>
          <w:rFonts w:ascii="Times New Roman"/>
          <w:b w:val="false"/>
          <w:i w:val="false"/>
          <w:color w:val="000000"/>
          <w:sz w:val="28"/>
        </w:rPr>
        <w:t>"Об обороне и Вооруженных Силах Республики Казахстан" и статьей 3 Закона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Z939000_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всеобщей воинской обязанности и военной службе" Временное положение о порядке заключения контрактов о прохождении военной службы на должностях офицерского состава и увольнения этих военнослужащих из Вооруженных Сил Республики Казахстан (именуемое в дальнейшем Положение) определяет виды, сроки и порядок заключения контрактов с военнослужащими Вооруженных Сил Республики Казахстан, военнообязанными, гражданами других государств и лицами без гражданства, проживающими на территории Республики Казахстан, принимаемыми в добровольном порядке на военную службу в качестве офицеров в Вооруженные Силы Республики Казахстан, регламентирует взаимные обязательства и ответственность сторон за соблюдение условий заключенного контракта.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I. Порядок заключения контракта о прохождении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военной службы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Контракт о прохождении военной службы на должностях офицерского состава вправе заключать: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курсанты (слушатели) военных учебных заведений (военных факультетов) с 18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офицеры, состоящие на военной службе в Вооруженных Силах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военнослужащие, направляемые на курсы по подготовке младших офицеров, в возрасте до 34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офицеры запаса в воинском звании до подполковника запаса включительно в возрасте до 42 лет, полковника запаса и выше - до 47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женщины в возрасте от 20 до 42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Военнослужащие, изъявившие желание проходить военную службу на должностях офицерского состава по контракту, подают рапорт по команде.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Отбор кандидатов для поступления на военную службу по контракту из числа лиц, состоящих в запасе, осуществляется военными комиссариатами по заявкам управления кадров Министерства обороны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Лица, пребывающие в запасе Вооруженных Сил, а также женщины, желающие поступить на военную службу в качестве офицера, представляют в военный комиссариат по месту воинского учета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личное заявление о желании поступить на военную службу по контракту;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автобиографию, написанную собственноручно;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копию документа об образовании;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характеристику с последнего места работы (учебы);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справку о составе семьи и месте жительства.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Документы на лиц, предназначаемых на должности в режимные части или связанные с секретной работой, оформляются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Областной военный комиссариат осуществляет предварительную оценку соответствия кандидата требованиям, предъявляемым в соответствии с настоящим Положением для зачисления его на военную службу на должности офицерского состава.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Документы на кандидатов, отобранных для зачисления на военную службу офицеров, высылаются в соответствии с поступившими заявками командирам (начальникам) воинских частей , а вне заявок - в управление кадров Министерства обороны Республики Казахстан. На лиц, в отношении которых выносятся решения о приеме на военную службу, в военные комиссариаты высылаются вызовы о направлении их в воинские части для проведения окончательного отбора. Остальным лицам сообщаются причины отказа и возвращаются документы.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Под воинскими частями в настоящем Положении имеются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в виду также учреждения, военные учебные заведения,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предприятия и организации Министерства обороны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Направление лиц, пребывающих в запасе Вооруженных Сил, а также женщин в воинские части осуществляется военными комиссариатами по месту оформления их на военную службу.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Командир воинской части с прибывшими и прошедшими окончательный отбор заключает контракты о прохождении военной службы, а тех, с кем контракт о прохождении военной службы не заключен, откомандировывает в соответствующие районные (городские) военные комиссариаты и возвращает их личные дела с указанием причин отказа.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Направление к месту военной службы лиц, с которыми подписан контракт, осуществляется за счет средств Министерства обороны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Контракт о прохождении военной службы на должностях офицерского состава заключается в письменном виде между военнослужащим, либо лицом, поступающим на военную службу, и Министерством обороны Республики Казахстан по форме, установленной приложением N 2 к постановлению Кабинета Министров Республики Казахстан от 5 ноября 1993 г., N 1100 </w:t>
      </w:r>
      <w:r>
        <w:rPr>
          <w:rFonts w:ascii="Times New Roman"/>
          <w:b w:val="false"/>
          <w:i w:val="false"/>
          <w:color w:val="000000"/>
          <w:sz w:val="28"/>
        </w:rPr>
        <w:t xml:space="preserve">P931100_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Право заключения контрактов от имени министерства обороны Республики Казахстан, выступающего гарантом соблюдения условий контракта с лицами, состоящими в запасе, а также с офицерами, находящимися в распоряжении Министра обороны Республики Казахстан, предоставляется командирам (начальникам), имеющим право назначения офицеров на комплектуемые должности приказами по личному составу согласно Номенклатуре должностей для назначения лиц офицерского состава.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Такое же право предоставляется заместителям Министра обороны, начальникам управлений (отделов), родов войск и служб Министерства обороны Республики Казахстан при комплектовании должностей, для которых штатом предусмотрены воинские звания до подполковника включительно, по подчиненным воинским частям.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При заключении контракта с офицерами, проходящими военную службу в занимаемых ими должностях, после определения соответствия их установленным требованиям и подписания контракта офицером командир (начальник) воинской части (от командира отдельного батальона, ему равного и выше) направляет контракт и ходатайство о его заключении по инстанции. Право подписания контракта от имени Министерства обороны Республики Казахстан предоставляется командирам (начальникам), указанным в пункте 9 настоящего Положения.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Началом военной службы по контракту лицами офицерского состава, курсантами считается дата заключения контракта, подтвержденная приказом по личному составу командира (начальника) воинской части.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II. Заключение контрактов о прохождении военной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службы лицами, обучающимися в военных учебных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заведениях и на курсах по подготовке младших офицеров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Курсант военного учебного заведения в соответствии со статьей 21 Закона Республики Казахстан "О всеобщей воинской обязанности и военной службе" заключает контракт о прохождении военной службы в кадрах Вооруженных Сил Республики Казахстан, предусмотренный подпунктом "а" пункта 21 настоящего Положения, после окончания I курса обучения, если ему исполнилось 18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Военнослужащий, не имеющий офицерского звания, проходящий военную службу по контракту и поступивший в военное учебное заведение, заключает новый контракт, предусмотренный подпунктом "а" пункта 21 настоящего Положения, сразу после поступления в учебное заведение.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С военнослужащим, направляемым в добровольном порядке на курсы по подготовке младших офицеров, заключается один из видов контрактов, предусмотренных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Курсанты, расторгнувшие контракт, отчисленные из военного учебного заведения по состоянию здоровья, неуспеваемости или по недисциплинированности, направляются в части для прохождения дальнейшей службы или увольнения в запас по распоряжению начальника Главного штаба Вооруженных Сил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С курсантами, обучающимися в военных учебных заведениях Министерства обороны Республики Казахстан, контракт заключает начальник военного учебного заведения.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С военнослужащими, обучающимися в военных учебных заведениях других государств, а также на курсах по подготовке младших офицеров, контракт заключает представитель Министерства обороны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III. Требования, предъявляемые к лицам, поступающим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на военную службу на должности офицерского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состава по контракту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Лица, поступающие на военную службу на должности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офицерского состава по контракту, подлежат медицинскому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освидетельствованию в соответствии с Положением о медицинском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освидетельствовании в Вооруженных Силах (на мирное и военное время),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введенным в действие приказом Министра обороны СССР 1987 г. N 260.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результатам медицинского освидетельствования принимается решение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их годности к военной службе.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19. Лица, поступающие на военную службу по контракту, должны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соответствовать установленным требованиям: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 общеобразовательному цензу;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 уровню профессиональной подготовки;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 морально-психологическим качествам;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 выполнению нормативов по физической подготовке.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Указанные требования и нормативы устанавливаются Министром 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20. Определение соответствия лиц установленным требованиям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прохождения службы по контракту возлагается на постоянно действующие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аттестационные комиссии воинских частей, а также Министерства обороны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IV. Виды контрактов о прохождении военной службы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на должностях офицерского состава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21. При поступлении на военную службу на должностях офицерского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состава заключается один из видов контрактов: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а) контракт о прохождении военной службы в кадрах Вооруженных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Сил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б) контракт о прохождении военной службы на офицерских должностях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конкретной воинской части;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в) контракт о прохождении военной службы на конкретной офицерской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должности в конкретной воинской части.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22. Офицеры, заключившие контракт, предусмотренный подпунктом "а" 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пункта 21 настоящего Положения, являются кадровыми офицерами.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Офицеры, заключившие контракт, предусмотренный подпунктами "б"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"в" пункта 21 настоящего Положения, являются офицерами краткосрочной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службы.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23. Офицеры, проходящие службу по контракту, предусмотренному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подпунктами "б" и "в" пункта 21 настоящего Положения, на должности,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замещаемые полковниками (капитанами I ранга) или высшими офицерами,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как правило, не назначаются и для обучения в военные академии 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направляются.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24. Контракт о прохождении военной службы может быть расторгнут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досрочно с согласия подписавших его сторон в случае заключения иного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вида контракта о прохождении военной службы.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V. Сроки военной службы по контракту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25. Контракт о прохождении военной службы на должностях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офицерского состава может заключаться: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 подпункту "а" пункта 21 настоящего Положения: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- с курсантами военных учебных заведений, а также с военнослужащими, направляемыми на курсы по подготовке младших офицеров, - на время обучения и на 10 календарных лет прохождения военной службы на должностях офицерского состава после окончания ими военного учебного заведения с правом продления через каждые пять лет, либо до достижения предельного возраста состояния на военной службе;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 офицерами, проходящими военную службу в занимаемых ими должностях; с офицерами, призванными на два года, после окончания срока службы по призыву; с офицерами краткосрочной службы после окончания срока военной службы по контракту, предусмотренному подпунктами "б" и "в" пункта 21 настоящего Положения, - на срок до достижения выслуги 10 календарных лет на офицерских должностях с последующим продлением через каждые пять лет, либо до достижения предельного возраста состояния на военной службе;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подпунктам "б" и "в" пункта 21 настоящего Положения: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 офицерами, проходящими военную службу в занимаемых ими должностях; с кадровыми офицерами по окончании срока контракта, указанного в подпункте "а" пункта 21 настоящего Положения; с офицерами, призванными на два года; с военнослужащими, направляемыми на курсы по подготовке младших офицеров; с офицерами запаса - на три года с правом продления через каждые пять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Контракт может быть продлен на меньший срок до достижения предельного возраста состояния на военной службе.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Контракт о прохождении военной службы на должностях офицерского состава, предусмотренный подпунктом "в" пункта 21 настоящего Положения, может быть заключен только на один срок.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С кадровыми офицерами, поступившими в военную академию, адъюнктуру или военную докторантуру, независимо от ранее заключенного контракта, представителем Министерства обороны республики Казахстан заключается новый контракт, предусмотренный подпунктом "а" пункта 21 настоящего Положения, на период учебы и пять лет военной службы после окончания учебного заведения.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Командир воинской части принимает решение и информирует военнослужащего о заключении или об отказе в заключении с ним контракта не позднее чем за три месяца до истечения срока действующего контракта.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VI. Увольнение с военной службы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Увольнение в запас офицеров, проходящих военную службу по контракту, производится по следующим основаниям, предусмотренным Законом Республики Казахстан "О всеобщей воинской обязанности и военной службе" (кроме оснований, предусмотренных Положением о прохождении воинской службы офицерским составом Вооруженных Сил):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по выслуге срока службы (пункт "а" части 3 статьи 22 Закона) - по истечении срока службы, обусловленного контрактом;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в связи с расторжением контракта (пункт "д" части 3 статьи 22 Закона) - по инициативе и собственному желанию офицера в случае подачи рапорта о досрочном увольнении с военной службы;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по семейным обстоятельствам или другим важным причинам (пункт "е" части 3 статьи 22 Закона):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при создавшихся семейных обстоятельствах, препятствующих исполнению военной службы. При этом под семейными обстоятельствами понимаются трагические случаи с женой (мужем), либо условия, при которых родители офицера или его супруга будут нуждаться в постоянном уходе с его стороны - на основании акта семейно-имущественного обследования и постановления военно-врачебной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при избрании на выборные должности в органы государственной власти и управления.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При досрочном расторжении контракта и увольнении офицера с военной службы по основаниям, предусмотренным пунктом "д" статьи 59, статьями 61, 62 Положения о прохождении военной службы офицерским составом Вооруженных Сил, введенного в действие приказом Министра обороны СССР 1985 года N 100, а также подпунктом "б" пункта 28 настоящего Положения, виновная сторона несет ответственность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Приложение N 2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к постановлению Кабинета Министров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от 5 ноября 1993 года N 1100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К О Н Т Р А К Т 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о прохождении военной службы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Министерство обороны Республики Казахстан в лице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(должность, воинское звание, фамилия, имя,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военнослужащего_____________________________________________________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(должность, воинское звание, фамилия, имя,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 заключили контракт о нижеследующем: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Военнослужащий_____________________________, ознакомленный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(фамилия, инициалы)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с содержанием Законов Республики Казахстан "О всеобщей воинской обязанности и военной службе", "О статусе и социальной защите военнослужащих и членов их семей", "О пенсионном обеспечении военнослужащих, лиц начальствующего и рядового состава органов внутренних дел и их семей", Временного положения о порядке заключения контрактов о прохождении военной службы на должностях офицерского состава и увольнения этих военнослужащих из Вооруженных Сил Республики Казахстан и других нормативных актов, регламентирующих прохождение военной службы, добровольно дает обязательство: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служить по контракту _______________сроком_______________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(вид контракта) (срок контракта) на установленных условиях;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в период прохождения военной службы по контракту честно </w:t>
      </w:r>
    </w:p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добросовестно выполнять служебные обязанности, действующее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законодательство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Министерство обороны Республики Казахстан принимает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военнослужащего_______________________________на военную службу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(фамилия,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контракту и гарантирует: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а) назначение на воинские должности, замещаемые офицерами,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полученными им специальностью, образованием и опытом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б) соблюдение прав и реализацию льгот и преимуществ,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установленных для военнослужащих, проходящих военную службу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контракту, действующим законодательством,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регулярную выплату денежного довольствия и всех видов денежных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компенсаций;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обеспечение жилым помещением_____________________________________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(условия предоставления)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Контракт заключен "______"__________________199____г.,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вступил в силу со дня его подписания на основании приказа командира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(наименование воинской части)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"____"_____________________________199___г. N________.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Контракт может быть расторгнут одной из сторон, и офицер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подлежит увольнению с военной службы в следующих случаях: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а) по состоянию здоровья;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б) в связи с сокращением штатов или организационными мероприятиями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случае невозможности использования по службе;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в) в связи с расторжением контракта по инициативе и собственному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желанию офицера;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г) по семейным обстоятельствам или другим важным причинам;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д) по служебному несоответствию;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е) за совершение проступков, порочащих честь военнослужащего;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ж) в связи с обвинительным приговором суда, вступившим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законную силу.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При досрочном расторжении контракта и увольнении офицера с военной службы по основаниям, предусмотренным пунктом "д" статьи 59, статьями 61, 62 Положения о прохождении военной службы офицерским составом Вооруженных Сил, введенного в действие приказом Министра обороны СССР 1985 года N 100, а также подпунктом "б" пункта 28 Временного положения о порядке заключения контрактов о прохождении военной службы на должностях офицерского состава и увольнения этих военнослужащих из </w:t>
      </w:r>
    </w:p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Вооруженных Сил Республики Казахстан, виновная сторона несет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ответственность в соответствии с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Настоящий контракт составлен в трех экземплярах.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Дополнительные условия: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7. Условия настоящего контракта могут быть изменены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письменной форме по соглашению сторон.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Военнослужащий             Представитель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обороны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 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(воинское звание, личная подпись  (наименование воинской части, личная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и фамилия прописью)            подпись, фамилия прописью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представителя Министерства обороны)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"____"_________________199___г.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ПРИМЕЧАНИЯ: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Подписи заверяются гербовой печатью воинской части.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Пункт 1 для военнослужащих, обучающихся в военных учебных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заведениях, на курсах по подготовке младших офицеров, должен быть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Военнослужащий_____________________________добровольно дает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(фамилия,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обязательства: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а) окончить курс обучения в военном учебном заведении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подготовке младших офицеров);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б) после окончания учебного заведения (курсов) и присвоения воинского звания офицерского состава служить на воинских должностях, замещаемых офицерами по контракту_________________________сроком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(вид контракта) ________________________________на установленных условиях;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(срок контракта)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в период прохождения военной службы по контракту честно и добросовестно выполнять служебные обязанности, действующее законодательство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пунктах 1 и 2 для военнослужащих, заключивших контракт по подпунктам "б" или "в" 21 Положения, указывается конкретная воинская часть, где военнослужащий будет проходить службу либо конкретная воинская должность и воинская часть.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Пункт 6 контракта заполняется при принятии сторонами дополнительных обязательств с соблюдением действующего законодательства.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Первый и второй экземпляры контракта вкладываются в личные дела офицеров, третий - выдается на руки военнослужащему, заключившему контракт.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