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9e42" w14:textId="34b9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АКЦИОНЕРНОЙ ХОЛДИНГОВОЙ КОМПАНИИ "МОНТАЖСПЕЦСТРОЙ" С УЧАСТИЕМ ГОСУДАРСТВА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18 ноябpя 1993 г. N 1155. Утратило силу - постановлением Правительства РК от 13 июня 1996 г. N 736.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совершенствования государственного регулирования
деятельности акционерной холдинговой компании "Монтажспецстрой"
в соответствии с Национальной программой разгосударствления и
приватизации в Республике Казахстан на 1993-1995 годы (II этап)
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Считать целесообразным преобразовать акционерную холдинговую
компанию "Монтажспецстрой", учрежденную в 1992 году по инициативе
Государственного комитета Республики Казахстан по государственному
имуществу и акционерных обществ, созданных на базе предприятий
и организаций бывшего концерна "Казмонтажспецстрой", в акционерную
холдинговую компанию "Монтажспецстрой" с участием государства,
специализированного типа и смешанного характера деятельности
(в дальнейшем - Компания).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Определить, что основными направлениями деятельности
Компании являются: развитие монтажного производства, его
диверсификация и коммерциализация в соответствии с уставом Компании;
участие в реализации крупных строительных программ, решение задач
по концентрации финансовых ресурсов для инвестирования капитального
строительства, внедрению контрактного строительства, удовлетворению
нужд республики в монтажных работах и услугах, в металлоконструкциях,
разработке квот и согласованию лицензий на экспорт продукции,
производимой предприятиями Компании, координации их 
внешнеэкономической деятельности и обеспечению получения устойчивой
прибыли.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Государственному комитету Республики Казахстан по 
государственному имуществу в срок до 15 марта 1994 г.: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Компанией ввести на очередных собраниях в 
акционерных обществах Компании "золотую акцию". Делегировать
правлению Компании права органа - держателя "золотой акции";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передавать в уставный фонд Компании государственные пакеты
акций акционерных обществ и имущество государственных предприятий,
включаемых дополнительно в состав холдинговой компании;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согласованию с заинтересованными министерствами и ведомствами
и в соответствии с постановлением Кабинета Министров Республики
Казахстан от 14 июля 1993 г. N 606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P930606_ </w:t>
      </w:r>
      <w:r>
        <w:rPr>
          <w:rFonts w:ascii="Times New Roman"/>
          <w:b w:val="false"/>
          <w:i w:val="false"/>
          <w:color w:val="000000"/>
          <w:sz w:val="28"/>
        </w:rPr>
        <w:t>
  определить кандидатуры
представителей государства от этих органов в Наблюдательный совет
(Совет акционеров) Компании;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ввести "золотую акцию" в Компании и поручить ее президенту
представлять интересы государства (голосовать от имени "золотой
акции) в Наблюдательном совете и собраниях акционеров Компании.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Определить, что Компания является правопреемником
имущественных прав и обязанностей акционерной холдинговой компании
"Монтажспецстрой" и действует на основании законодательства
Республики Казахстан и своего устава.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 месторасположение Компании в г. Алматы по адресу
пр. Абая, 10-А.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Правлению акционерной холдинговой компании "Монтажспецстрой"
совместно с учредителями внести необходимые изменения и дополнения
в устав Компании, вытекающие из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