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6739" w14:textId="b8a6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деятельности Контpольной Палаты Веpховного Совета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Пpезидиума Веpховного Совета Республики Казахстан от 20 мая 1993 года. Утратило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Z931300_ </w:t>
      </w:r>
      <w:r>
        <w:rPr>
          <w:rFonts w:ascii="Times New Roman"/>
          <w:b w:val="false"/>
          <w:i w:val="false"/>
          <w:color w:val="000000"/>
          <w:sz w:val="28"/>
        </w:rPr>
        <w:t>
 "О Контрольной Палате Верховного Совета Республики Казахстан" и Постановлением Верховного Совета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B931500_ </w:t>
      </w:r>
      <w:r>
        <w:rPr>
          <w:rFonts w:ascii="Times New Roman"/>
          <w:b w:val="false"/>
          <w:i w:val="false"/>
          <w:color w:val="000000"/>
          <w:sz w:val="28"/>
        </w:rPr>
        <w:t>
 "О введении в действие Закона Республики Казахстан "О Контрольной Палате Верховного Совета Республики Казахстан", а также в целях создания необходимых условий для работы Контрольной Палаты, Президиум Верховного Совета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штатное расписание и временное Положение о Контрольной Палате (прилагаются).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Председателю Контрольной палаты предоставить право повышать должностные оклады работников Палаты до 15 процентов в зависимости от их трудового вклада.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Социально-бытовое, медицинское и иное обслуживание членов и работников аппарата Контрольной Палаты, а также членов их семей осуществляется в порядке, установленном для членов комитетов и Аппарата Верховного Совета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Верховного Совета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Временное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о Контрольной Палате Верховного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Контрольная Палата Верховного Совета Республики Казахстан (далее - Контрольная Палата) является высшим органом финансово-экономического контроля Верховного Совета и подотчетна ему.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Контрольная Палата осуществляет контроль за исполнением республиканского бюджета, источниками и использованием целевых (внебюджетных) государственных и государственно-общественных фондов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Контрольная Палата руководствуется Конституцией Республики Казахстан, Законом Республики Казахстан "О Контрольной Палате Верховного Совета Республики Казахстан", постановлениями Верховного Совета и его Президиума, другими законодательными и нормативными актами Республики Казахстан, а также настоящим Временным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Контрольная Палата является юридическим лицом и имеет печать с изображением Государственного герба Республики Казахстан и со своим наименованием на казахском и русском языках.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Состав, порядок образования и организации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деятельности Контрольной Палаты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Контрольная Палата в составе председателя, его заместителей и членов избирается на сессии Верховного Совета Республики Казахстан из числа его депутатов на срок полномочий Верховного Совета.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инспектор Контрольной Палаты на правах заместителя председателя Палаты и заведующие отделами утверждаются Президиумом Верховного Совета Республики Казахстан, остальные сотрудники аппарата назначаются председателем Контрольной Палаты.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Председатель Контрольной Палаты: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избирается и освобождается от должности Верховным Советом Республики Казахстан по представлению Председателя Верховного Совета;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руководствуется в своей деятельности требованиями Конституции и законодательства Республики Казахстан, в пределах своей компетенции самостоятельно решает все вопросы, связанные с осуществлением контроля, планированием и проведением проверок и ревизий;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руководит всей деятельностью Палаты, несет ответственность за качественное выполнение возложенных на Палату функций и полномочий;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распределяет обязанности между заместителями и членами Палаты, утверждает функциональные обязанности сотрудников и подразделений Палаты;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совершенствует организационную структуру и деятельность Палаты, осуществляет подбор и расстановку кадров;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взаимосвязь с государственными, правоохранительными органами республики и при необходимости организует совместные проверки по вопросам, входящим в компетенцию Контрольной Палаты;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осуществляет взаимосвязь с контрольными органами зарубежных стран и международных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имеет право участвовать в заседаниях Верховного Совета Республики Казахстан, Президиума, комитетов и палат Верховного Совета,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Заместители председателя Контрольной Палаты: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курируют работу подразделений Палаты по всем направлениям финансово-бюджетного контроля;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обеспечивают качественное выполнение календарного плана проверок и ревизий, сбор и анализ соответствующих материалов;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подготавливают по курируемым вопросам предложения и заключения для Верховного Совета, Президента и Кабинета Министров Республики Казахстан, по которым должны быть приняты соответствующие меры.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Члены, главный инспектор Контрольной Палаты непосредственно руководят работой старших инспекторов, инспекторов Палаты в организации и проведении проверок по всем направлениям парламентского контроля, по сбору, обработке и представлении в соответствующие инстанции материалов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Заведующие организационным и юридическим отделами обеспечивают повседневную деятельность Контрольной Палаты, обеспечивают руководящий состав и аппарат Палаты необходимой правовой нормативной документацией, осуществляют связь со средствами массовой информации, подготавливают материалы для публикации.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Контрольная Палата в пределах своей компетенции представляет комитетам Верховного Совета Республики Казахстан необходимую информацию и заключения по интересующим их вопросам. Контрольная Палата должна представлять экспертные заключения по разрабатываемым и действующим законам в части формирования и использование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Структура, штатная численность и фонд оплаты труда Контрольной Палаты утверждается Президиумом Верховного Совета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Совет Контрольной Палаты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повышения эффективности работы Контрольной Палаты - разработки методологии контрольной деятельности, повышения качества планирования и организации проверок и ревизий, подготовки отчетов и информаций Верховному Совету Республики Казахстан, его Президиуму и комитетам - образуется Совет Контрольной Палаты.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состав Совета Контрольной Палаты входят председатель, его заместитель, члены Палаты, главный инспектор, заведующие отделами по должности, а также заместители комитетов Верховного Совета Республики Казахстан по вопросам экономической реформы, бюджета и финансов и по вопросам законодательства, законности и правопорядка.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Функции Контрольной Палаты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Контрольная Палата: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Контролирует исполнение законов Республики Казахстан, постановлений Верховного Совета Республики Казахстан и его Президиума в части использования средств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Осуществляет контроль за своевременностью и полнотой поступления доходов, целевым и экономическим расходованием средств республиканского бюджета, внебюджетных республиканских государственных фондов, за расходами на содержание государственных органов, в том числе Аппарата Верховного Совета Республики Казахстан, Аппарата Президента и Кабинета Министров Республики Казахстан, Комитета национальной безопасности, Министерства иностранных дел, Генеральной Прокуратуры, административных органов республики, за эффективностью налоговой и таможенной политики в республике.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Осуществляет контроль за денежной эмиссией, использованием кредитных и валютных ресурсов, выпуском государственных ценных бумаг, формированием и использованием золотого запаса, алмазного фонда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поручению Верховного Совета Республики Казахстан производит экспертную оценку статей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Контролирует законность использования бюджетных средств, выделяемых на выполнение национальных и республиканских программ и финансирование государственных потребностей.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Проводит анализ состояния кредитно-денежных отношений.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Осуществляет контроль за полнотой поступлений и законностью расходования средств, поступивших от приватизации государственного имущества.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Проводит анализ использования республиканского бюджета и составляет прогноз бюджета на ближайшую перспективу.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Проверяет в соответствии со своим статусом работу таможенных органов и Главной налоговой инспекции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Проверяет законность использования бюджетных ассигнований военно-промышленным комплексом, на содержание личного состава армии и флота, закупки вооружения и военной техники, на проведение научно-исследовательских и конструкторских работ по военной тематике.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Осуществляет контроль финансовой деятельности бюджетных организаций, аккредитованных за рубежом.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Осуществляет связи с контрольными органами зарубежных стран и соответствующими международными организациями, заключает с ними соглашения о деловом сотрудничестве.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V. Полномочия Контрольной Палаты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Контрольная Палата при выполнении своих функций правомочна: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проводить проверки, ревизии и обследования в соответствии со своим статусом во всех структурах, использующих и пополняющих государственные бюджетные средства.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Затребовать из проверяемых органов, организаций, учреждений необходимую документацию и информацию в сроки, установленные Контрольной Палатой.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Получать от банковских и иных учреждений необходимые сведения об операциях и состоянии счетов проверяемых объектов.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Привлекать при необходимости к проведению проверок и ревизий аудиторские службы, работников правоохранительных и других государственных органов, а также специалистов из других учреждений и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Направлять в порядке информации материалы: проверок и ревизий, экспертные оценки и заключения по финансово-бюджетным вопросам в Верховный Совет Республики Казахстан и его органы, Президенту Республики Казахстан, в Кабинет Министров Республики Казахстан, соответствующие министерства, государственные комитеты и ведомства Республики Казахстан для рассмотрения и принятия по ним необходимых мер.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Входит в Конституционный Суд Республики Казахстан с предложениями о рассмотрении соответствия Конституции и другим законам Республики Казахстан нормативных правовых актов государственных органов по вопросам, входящим в сферу деятельности палаты.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Вносить в Верховный Совет Республики Казахстан предложения о заслушивании отчетов членов Кабинета Министров Республики Казахстан и других должностных лиц по вопросам исполнения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Вносить в Верховный Совет Республики Казахстан предложения о постановке перед Президентом Республики Казахстан вопроса о досрочном освобождении от должности членов Кабинета Министров Республики Казахстан в случае нарушения ими законов в части использования средств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случаях выявления при проведении проверок и ревизий хищений денежных средств и материальных ценностей, иных фактов нарушения законодательства передавать материалы проверок и ревизий в правоохранительные органы.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Во всех необходимых случаях устанавливать сроки устранения выявленных нарушений и требовать сообщений о них.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VI. Полномочия членов и должностных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лиц Контрольной Палаты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и должностные лица Контрольной Палаты, а также привлекаемые к выполнению проверок и ревизий работники других ведомств при исполнении своих служебных обязанностей имеют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Ознакомления со всей относящейся к вопросам проверки или ревизии документацией.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Получать от должностных лиц и других работников государственных органов, учреждений и организаций необходимые справки, устные и письменные объяснения по вопросам, связанным с проведением проверок или ревизий, обеспечивать неприкосновенность необходимых документов и других доказательств.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Изымать при обнаружении подделок, подлогов и других злоупотреблений подлинники необходимых документов.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Ставить перед руководителями государственных органов, организаций и учреждений вопрос об отмене распоряжений должностных лиц, нарушающих законные интересы предприятий, учреждений и организаций, а также права граждан.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VII. Обязанности и ответственность членов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и специалистов Контрольной Палаты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и должностные лица Контрольной палаты, а также привлекаемые к выполнению проверок и ревизий работники других ведомств обязаны: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Строго руководствоваться нормами законодательства, использовать получаемые сведения исключительно в служебных целях.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Результаты проверок или ревизий оформлять актом, который подписывается руководителем группы проверяющих, руководителем и главным бухгалтером.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Нести ответственность за искажение результатов проводимых проверок, представляемых в государственные органы и гласности информации, а также за моральный или материальный ущерб, причиненный их противоправными действиями.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Членам Контрольной Палаты и ее должностным лицам запрещается занятие предпринимательской деятельностью, совмещение должности на предприятиях, в организациях и учреждениях, за исключением научной и преподавательской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Решения и действия членов и должностных лиц Контрольной Палаты могут быть обжалованы председателю Контрольной Палаты либо в судебном порядке. При рассмотрении жалоб в судах члены и должностные лица Контрольной палаты в качестве свидетелей привлекаться не могут.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VIII. Обязанность органов государственной власти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содействовать членам Контрольной Палаты 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выполнении возложенных на них функций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 выявлении фактов нарушений в использовании средств республиканского бюджета Контрольная Палата устанавливает срок их устранения и контролирует исполнение своих предприятий.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Республиканские и местные органы государственной власти обязаны всемерно содействовать членам Контрольной Палаты в выполнении возложенных на них функций, оказывать им необходимую помощь в проведении проверок и ревизий, обеспечивать их жилыми и служебными помещениями, транспортом, средствами связи.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Должностные лица, препятствующие чем-либо проведению проверок и ревизий, не обеспечивающие необходимых условий для работы членам Контрольной Палаты, несут ответственность в установленном законодательством порядке.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IХ. Отчетность и финансирование Контрольной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 Палаты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Контрольная Палата не реже одного раза в год представляет Верховному Совету Республики Казахстан отчет о результатах своей деятельности, вытекающих из этого выводах и предложениях.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Контрольная Палата может вносить на рассмотрение Президиума Верховного Совета Республики Казахстан специальный доклад по отдельным вопросам.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Ежегодный отчет Контрольной Палаты подлежит опубликованию, за исключением сведений, составляющих их государственную и коммерческую тайну.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Финансовые средства, необходимые Контрольной Палате для выполнения ее функций и полномочий, предоставляются непосредственно из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Смета расходов Контрольной Палаты утверждается Президиумом  Верховного Совета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Административно-хозяйственное, материально-техническое  обеспечение и социально-бытовое обслуживание Контрольной Палаты осуществляется Управлением финансово-хозяйственными делами Верховного Совета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 детализация контроля по основным направлениям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 Контрольной Палаты, в соответствии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законом, будет отражена в функциональных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обязанностях должностных лиц структурных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подразделений Палаты.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