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4856d" w14:textId="3d48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пpеобpазовании Казахского Госудаpственного пpоектного института по землеустpойству в госудаpственный научно-пpоизводственный центp земельных pесуpсов и землеустpойства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28 февpаля 1994 г. N 230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Государственного комитета Республики 
Казахстан по земельным отношениям и землеустройству, согласованное с
Министерством экономики, Министерством науки и новых технологий,
Министерством финансов Республики Казахстан, о преобразовании 
Казахского государственного проектного института по землеустройству
(Казгипрозем) в Государственный научно-производственный центр
земельных ресурсов и землеустройства (ГосНПЦзем) с подчинением ему
производственных подразделений бывшего проектного института
"Казгипрозем" и проектного института "Акмолагипрозем" согласно 
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Возложить на Государственный научно-производственный центр 
земельных ресурсов и землеустройства разработку
научно-производственных программ по актуальным вопросам земельной
реформы и рационального использования земельных ресурсов, научных
обоснований и проектов по решению проблем землевладения и
землепользования, научно-техническое обеспечение
проектно-изыскательских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(Пункт 2 утратил силу - постановлением Правительства РК
от 23 мая 1997 г. N 877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P970877_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Государственному комитету Республики Казахстан по земельным
отношениям и землеустройству разработать Национальную программу по
рациональному использованию земельных ресурсов и их охране на
1995-2000 годы (первый этап) и представить Кабинету Министров
Республики Казахстан к 1 сентября 1994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(Пункт 4 утратил силу - постановлением Правительства РК от 
20 мая 1997 г. N 851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P970851_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Премьер-министр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к постановлению Кабинета Министров 
                                    Республики Казахстан от 28 февраля
                                    1994 г. N 230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производственных подразделений Государственного 
          научно-производственного центра земельных ресурсов
         и землеустройства (ГосНЦПзем) Госкомзема Республики
                            Казахстан
Акмолинский государственный проектный институт по землеустройству
(Акмолагипрозем)
Актюбинский филиал
Алматинский филиал
Атырауский филиал
Восточно-Казахстанский филиал
Жамбылский филиал
Жезказганский филиал
Западно-Казахстанский филиал
Карагандинский филиал
Кзыл-Ординский филиал
Кокшетауский филиал
Кустанайский филиал
Мангистауский филиал
Павлодарский филиал
Северо-Казахстанский филиал
Семипалатинский филиал
Талдыкорганский филиал
Тургайский филиал
Южноказахстанский филиал
Комплексное изыскательское отделение
Специализированный филиал по проектированию садов
и виноградников (Садпроект)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