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1adb" w14:textId="2ea1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предприятии "Жетыбай-Куэст"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апреля 1994 года N 399. Утратило силу - постановлением Правительства РК от 20 октября 1998 г. N 1066 ~P981066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поддержания уровня добычи нефти на месторождении
Жетыбай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договор о создании совместного предприятия 
"Жетыбай-Куэст" между производственным объединением "Мангистаумунайгаз"
и австрийской фирмой "Куэст Петролеум Казахстан ГмбХ" по
интенсификации добычи углеводородов на месторождении Жетыбай за счет
проведения ремонтно-восстановительных работ на скважинах и внедрения 
передовой технологии.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ведомствам Республики Казахстан, главе 
Мангистауской областной администрации обеспечить в установленном 
порядке совместное предприятие "Жетыбай-Куэст" всеми необходимыми 
лицензиями и разрешениями в рамках заключенного договора, а  
также оказывать содействие при решении организационных вопросов
деятельности 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Республики Казахстан и администрации
Ералиевского района Мангистауской области произвести в установленном
порядке регистрацию совместного предприятия "Жетыбай-Куэст".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Министерству энергетики и топливных ресурсов
Республики Казахстан обеспечить контроль за ходом выполнения работ
совместным предприятием "Жетыбай-Куэст".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