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24df" w14:textId="ca12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подготовке, переподготовке и повышении квалификации специалистов по охране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мая 1994 г. N 493.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Закона Республики Казахстан "Об охране труда"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образования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Перечень специальностей высших учебных заведений Республики Казахстан наименованиями специальностей или специализаций для кадрового обеспечения служб охраны труда предприятий и органов управления охраной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разработку и утверждение соответствующих учебно-тематических планов и программ;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базовые высшие учебные заведения по подготовке специалистов по охране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труда Республики Казахстан совместно с Министерством образования Республики Казахстан, другими заинтересованными министерствами, ведомствами, холдинговыми компаниями, объединениями и концернами определить потребность экономики в специалистах по охране труда и утвердить план подготовки, переподготовки указанных специалистов.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Возложить на Министерство труда Республики Казахстан координацию работ по подготовке, переподготовке и повышению квалификации специалистов по охране труда для предприятий и органов управления охраной труда.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