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2247" w14:textId="0872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Вопpосы налоговой милиции налоговой службы Министеpства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6 июня 1994 г. N 596. Утратило силу - постановлением Пpавительства РК от 16 апpеля 1996 г. N 459 ~P960459.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Пpавительства РК от 16.04.1996 </w:t>
      </w:r>
      <w:r>
        <w:rPr>
          <w:rFonts w:ascii="Times New Roman"/>
          <w:b w:val="false"/>
          <w:i w:val="false"/>
          <w:color w:val="ff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постановления Президента Республики Казахстан от 11 февраля 1994 г. N 1562 "Об усилении борьбы с преступностью" (САПП Республики Казахстан, 1994 г., N 8, ст. 80) Кабинет Министров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в составе налоговой службы Министерства финансов Республики Казахстан централизованную систему органов налоговой милиции, состоящую из управления налоговой милиции Главной налоговой инспекции Министерства финансов Республики Казахстан и его территориальных органов по областям, городам Алматы и Ленинску, районам, городам и районам в городах в пределах имеющейся штатной численности налоговой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начальник управления налоговой милиции является по должности заместителем начальника Главной налоговой инспекции Министерства финансов Республики Казахстан, назначается на должность и освобождается от должности Кабинетом Министров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прилагаемое Временное положение о налоговой милиции налоговой службы Министерства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июня 1994 г. N 596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Временное положение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налоговой милиции налоговой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определяет правовые основы, принципы организации и деятельности, систему налоговой милиции налоговой службы Министерства финансов Республики Казахстан (в дальнейшем - налоговая милиция).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Налоговая милиция является централизованным структурным подразделением налоговой службы Министерства финансов Республики Казахстан и по своему статусу является органом дознания, осуществляет предусмотренные законом меры, направленные на повышение эффективности деятельности органов налоговой службы, обеспечение контроля за соблюдением налогового законодательства, своевременным и полным поступлением в бюджет налогов и других обязательных платежей.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Систему налоговой милиции составляют: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налоговой милиции Главной налоговой инспекции;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милиции налоговых инспекций по областям, районам, городам и районам в городах.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Правовую основу деятельности налоговой милиции составляют Конституция Республики Казахстан, Законы Республики Казахстан "О налоговой системе в Республики Казахстан", "О налоговой службе Министерства финансов Республики Казахстан", уголовное, уголовно-процессуальное, административное законодательство, иные законодательные и подзаконные нормативные акты, настоящее Положение.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Вмешательство в процессуальную и оперативно-розыскную деятельность налоговой милиции не допускается, кроме случаев, предусмотренных законом и нормативными актами, регламентирующими оперативно-розыскную деятельность.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Деятельность налоговой милиции осуществляется на основе принципов законности, уважения прав и свобод человека, сочетания гласных и негласных методов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Налоговая милиция осуществляет свою деятельность во взаимодействии с правоохранительными и другими государственными органами.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Общее руководство деятельностью всех звеньев налоговой милиции осуществляет начальник Главной налоговой инспекции.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Непосредственное руководство органами и подразделениями налоговой милиции осуществляет начальник управления налоговой милиции, являющийся по должности заместителем начальника Главной налоговой инспекции, назначаемый на должность и освобождаемый от должности Кабинетом Министров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налоговых милиций по должности являются заместителями начальников соответствующих налоговых инспекций по областям, районам, городам и районам в городах.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и работники структурных подразделений управления налоговой милиции, начальники налоговых милиций налоговых инспекций по областям, районам, городам и районам в городах, заместители начальников налоговых милиций налоговых инспекций по областям, городам Алматы и Ленинску назначаются на должности и освобождаются от должностей в порядке, предусмотренном Законом "О налоговой службе Министерства финансов Республики Казахстан" по представлению начальника управления налоговой милиции, в исключительных случаях - без представления.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налоговую милицию принимаются на добровольной основе граждане Республики Казахстан, способные по своим личным, моральным качествам, состоянию здоровья и уровню образования выполнять возложенные на них обязанности.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могут быть приняты в налоговую милицию лица, ранее привлекавшиеся к уголовной ответственности.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прохождения службы и исполнения служебных обязанностей личным составом налоговой милиции до принятия соответствующих нормативных актов устанавливается применительно к порядку, предусмотренному Положением о прохождении службы рядовым и начальствующим составом органов внутренних дел и другими нормативными актами, действующими в системе Министерства внутренних дел, с учетом особенностей, вытекающих из специфики деятельности налоговой службы и следующих положений: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первоначальные и очередные специальные звания офицерского состава присваиваются Министром финансов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налоговой милиции по должностному положению приравнивается к начальнику Главного управления внутренних дел Министерства внутренних дел, начальники налоговых милиций областей, городов Алматы и Ленинска - к начальникам городских (районных) управлений внутренних дел, начальники налоговых милиций в районах (включая городские) - к начальникам городских (поселковых) отделений милиций;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налоговая милиция обслуживается военно-врачебными комиссиями системы МВД;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налоговой милиции могут проходить первоначальную подготовку, переподготовку, повышение квалификации, обучение в учебных заведениях системы МВД на условиях, согласованных с Министерством внутренних дел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работниками налоговой службы, переведенными в налоговую милицию, до присвоения им специальных званий сохраняются условия оплаты труда и другие выплаты, предусмотренные для работников налоговой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работникам налоговой службы, переведенным в налоговую милицию, специальные звания могут присваиваться до достижения ими возраста 40 лет.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II. Основные задачи, обязанности и права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органов налоговой милиции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Основными задачами налоговой милиции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мер по предупреждению правонарушений в области налогового законодательства;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пресечение преступлений и иных правонарушений, совершаемых с целью сокрытия или занижения прибыли (доходов), укрытия объектов налогообложения юридическими и физическими лицами, иного уклонения от уплаты налогов и других платежей в бюджет, а также иных преступлений и правонарушений, повлекших причинение ущерба государству, связанного с неполучением или недополучением налогов и других платежей в бюджет;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принятия мер по полному и своевременному возмещению нанесенного государству ущерба по налоговым правонарушениям;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безопасности деятельности налоговой службы, защита ее работников от преступных и иных противоправных посягательств при исполнении служебных обязанностей;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предупреждение, выявление и пресечение коррупции в налоговых органах;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розыск лиц, уклоняющихся от уплаты налогов и других платежей в бюджет.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налоговую милицию не могут быть возложены задачи, прямо не предусмотренные законодательством и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Органы налоговой милиции обязаны: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своих полномочий осуществлять сбор и анализ информации о налоговых преступлениях и иных правонарушениях. В необходимых случаях вносить руководителям предприятий, учреждений и организаций предложения об устранении причин и условий, способствующих налоговым правонарушениям;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рассматривать заявления, сообщения и иную информацию о готовящихся или совершенных налоговых правонарушениях и осуществлять в установленном порядке их проверку;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или во взаимодействии с другими правоохранительными органами проводить оперативно-розыскные мероприятия, направленные на выявление и пресечение налоговых преступлений и иных правонарушений, а также розыск лиц, уклоняющихся от уплаты налогов;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разработке и реализации совместно с другими правоохранительными органами программ борьбы с налоговыми правонарушениями;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методическую и практическую помощь нижестоящим звеньям налоговой милиции.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Органы налоговой милиции имеют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истребовать и проверять у граждан и должностных лиц документы, необходимые для установления личности, если имеются достаточные основания подозревать их в совершении преступления или административного правонарушения;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в министерствах, государственных комитетах и ведомствах, таможенных службах, предприятих, учреждениях, организациях, хозяйствующих субъектах (в том числе с особым режимом работы), независимо от форм собственности, а также у граждан проверки, связанные с исчислением и уплатой налогов и других платежей в бюджет;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опечатывать кассы, другие места хранения денег, товарно-материальных ценностей и документов, а при наличии оснований и в порядке, установленном законом, вскрывать и входить в любые производственные, складские, торговые и иные помещения, используемые налогоплательщиками для извлечения прибыли (доходов);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сведения, справки, а также документы о предпринимательской деятельности, операциях и состоянии денежных средств на счетах проверяемых предприятий и граждан от других предприятий, банков и иных финансово-кредитных учреждений, бирж и граждан исключительно в служебных целях;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к проведению проверок, ревизий и экспертиз квалифицированных специалистов предприятий, работников других контролирующих органов с оплатой за счет средств органов налоговой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оперативно-технические средства для фиксации преступных действий лиц, подозреваемых в совершении правонарушений;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хранить, носить и применять оружие, специальные средства, применять физическую силу в порядке, предусмотренном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протоколы об административных правонарушениях, осуществлять административное задержание и применять другие меры, предусмотренные законодательством об административных правонарушениях в пределах полномочий, предоставленных законодательством органам налоговой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борьбы с налоговыми правонарушениями осуществлять учет лиц, предметов и фактов в пределах своей компетенции; пользоваться в пределах своей компетенции правами, предусмотренными законодательством для органов дознания;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бесплатно всеми видами общественного транспорта населенных пунктов, пригородного и местного сообщения (кроме такси, транспорта, принадлежащего дипломатическим, консульским представительствам и международным организациям), в сельской местности - попутным транспортом, а также проездом на поездах, морских и речных судах в пределах обслуживаемых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предъявлении командировочного удостоверения приобретать вне очереди проездные документы (билеты) на все виды транспорта и получать место в гостинице;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при исполнении служебных обязанностей средства связи предприятий, учреждений, организаций, а также средства связи граждан с их согласия, при необходимости с последующей компенсацией;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ношение и бесплатное обеспечение специальной форменной одеждой.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III. Ответственность работников налоговой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милиции и надзор за ее деятельностью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 противоправные действия работники налоговой милиции несут ответственность в установленном законом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Надзор за точным и единообразным исполнением законов налоговой милицией осуществляет Генеральный прокурор Республики Казахстан и подчиненные ему прокуроры.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