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3077" w14:textId="c953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Казахского института клинической и экспериментальной хирургии им. А.Н. Сызганова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июня 1994 г. N 671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Преобразовать Казахский институт клинической и 
экспериментальной хирургии им. А.Н. Сызганова Министерства 
здравоохранения Республики Казахстан в Научный центр хирургии
им. А.Н. Сызганова Министерства здравоохранения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следующие основные направления научной и 
практической деятельности Научного центра хирургии 
им. А.Н. Сызганова Министерства здравоохранения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новых методов диагностики и хирургического лечения
повреждений и заболеваний легких, пищевода, желудка и 
гепатопанкреатодуоденальной зоны;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методов трансплантации жизненно важных органов
в эксперименте и в клинике;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и внедрение в практику новых методов хирургического
лечения приобретенных и врожденных пороков и ишемической болезни
сердца;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и усовершенствование методики пластических
операций на сосудах с использованием микрохирургической техники
при различных травматических повреждениях, изучение и 
усовершенствование методов диагностики, показаний к 
восстановительным операциям при заболеваниях и повреждениях сосудов;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и внедрение в практику новых видов анестезии, 
совершенствование анестезиологического и реанимационного обеспечения
во всех областях хирургии;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научных и научно-педагогических кадров по
хирургии, анестезиологии и реаниматологии и повышение квалификации
врачей-хирургов.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здравоохранения Республики Казахстан в
месячный срок утвердить положение о Научном центре хирургии
им. А.Н. Сызганова Министерства здравоохранения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