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555d" w14:textId="4bf5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квалификационной комиссии по рассмотрению документов и выплате компенсации бывшим узникам фашизма, проживающим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июля 1994 г. N 768. Утратило силу - постановлением Правительства РК от 9 декабря 2005 года N 1224 (P051224)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Соглашением между Российской Федерацией, Республикой Беларусь, Украиной и Федеративной Республикой Германии от 30 марта 1993 г. определено, что компенсации гражданам, насильственно вывезенным с территории бывшего СССР немецкими оккупантами в годы второй мировой войны, проживающим в настоящее время в Республике Казахстан, будут выплачиваться из Фондов взаимопонимания и примирения тех республик, с территории которых они были вывезены. В целях выполнения указанного Соглашения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Образовать Государственную квалификационную комиссию по рассмотрению документов и выплате компенсации бывшим узникам фашизма, проживающим в Республике Казахстан в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Сагдиев Махтай Рамазанович - председатель Центрального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ветеранов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(председатель комиссии)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Романов Владимир Ильич     - заместитель Министра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защиты населения (заместитель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 комиссии)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Чередниченко Павел Яковлевич - председатель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ассоциации бывших узников фашизма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(секретарь комиссии)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Амирова Могульсын        - начальник отдела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Мухаметказиевна            юстиции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Астрадамов Иса Лепович   - пенсионер, бывший узник концлагеря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"Освенцим"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Балахметов Кожахмет      - председатель Детского фонда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Балахметович          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Ефанов Геннадий          - сотрудник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Петрович                  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Оганов Николай           - председатель Казахстанского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Иванович                   бывших несовершеннолетних узников фашизма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 Булат           - заведующий отделом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Клычбаевич                 иностранных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Комиссии осуществлять проверку соответствующих документов, удостоверяющих факты насильственного вывоза граждан бывшего СССР с оккупированных территорий, принадлежности их к заключенным концентрационных лагерей и "остарбайтерам", нахождения в гетто и продолжительность их пребывания в местах принудительного содержания, а также других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право Комиссии принимать окончательное решение о выплате компенсаций в соответствии с условиями Фондов взаимопонимания и примирения.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социальной защиты населения Республики Казахстан совместно с Министерством финансов Республики Казахстан и Казахстанской ассоциацией бывших узников фашизма определить порядок и обеспечить выплату компенсаций только на основании заключения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транспорта и коммуникаций Республики Казахстан не взимать плату за переводы компенсаций получателям.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иностранных дел оказывать содействие в работе Комиссии, в том числе по установлению фактов пребывания граждан Республики Казахстан в фашистских концентрационных лагерях, гетто и других местах принудительного содержания.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