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6ef4" w14:textId="8376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Республиканской высшей школы управления агропромышленным комплексом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1994 г. N 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сети государственных учебных заведений
повышения квалификации и переподготовки руководящих работников
и специалистов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Республиканскую высшую школу управления агропромышленным
комплексом Министерства сельского хозяйства Республики Казахстан
упразднить.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сельского хозяйства Республики Казахстан при
совершенствовании структуры управления отраслью предусмотреть
развитие системы подготовки и переподготовки кадров всех уровней 
с учетом становления рыночных отношений в агропромышленном
комплексе.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 пункты 3, 5 и 7 постановления
Центрального Комитета Компартии Казахстана и Совета
Министров Казахской ССР от 26 апреля 1985 г. N 150 "О реализации
постановления ЦК КПСС и Совета Министров СССР от 3 января 1985 г.
N 4 "О дальнейшем совершенствовании повышения квалификации
руководящих кадров и специалистов системы агропромышленного
комплекса" (СП КазССР, 1985 г., N 12, ст. 33).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