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95b6" w14:textId="7949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проектов, финансируемых за счет кредита, предоставляемого Правительством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августа 1994 г. N 866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представленные Министерством промышленности и
торговли Республики Казахстан и согласованные с Министерством
экономики Республики Казахстан перечни проектов, финансируемые за
счет кредита, предоставляемого Правительством Турецкой Республики,
согласно приложения N 1,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 Казахстан
по согласованию с государственным Экспортно-импортным банком
Республики Казахстан вносить при необходимости отдельные изменения,
связанные с уточнением стоимости проектов и перераспределением
между товарной и инвестиционной частями кредитной линии.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 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к постановлению Кабинета Министров
                                Республики Казахстан
                              от 2 августа 1994 г. N 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объектов, предлагаемых для финансирования
       за счет кредита, предоставляемого Правительством
                    Турецкой Республики 
&lt;*&gt;
     Сноска. В Перечень внесены изменения постановлением КМ РК
от 18 апреля 1995 г. N 501; постановлением Правительства РК
от 20 июня 1996 г. N 756 и от 27 декабря 1996 г. N 1646.
-------------------------------------------------------------------
  Наименование     ! Цель использования ! Сумма    !Иностранный
  предприятия      !     кредита        ! кредита  !партнер
                   !                    !(млн.дол. !
                   !                    ! США)     !
-------------------------------------------------------------------
Объединение         создание совместного    2,9      фирма "Телеташ"
"Казсвязьстрой"     предприятия по выпуску
Министерства        радиотелефонных станций
транспорта и
коммуникаций 
Республики 
Казахстан
Объединение         строительство завода    2,1      фирма "Неташ"
"Казсвязьстрой"     по производству 
Министерства        телефонных станций и
транспорта и        телефонных аппаратов
коммуникаций
Республики Казахстан
Объединение         строительство завода    1,3       фирма "XEC"
"Казсвязьстрой"     по производству 
Министерства        междугородного телефонного
транспорта и        кабеля
коммуникаций
Республики Казахстан
Концерн "Легпром"   реконструкция           20        фирмы "Промота"
                    Павлодарского                     "Хюни"
                    кожевенного завода
Минмолтурспорт      реконструкция            6        фирма "Эмсаж"
                    гостиницы "Медео"       
Минмолтурспорт      реконструкция малого     4,45     фирма "Эмсаж"
                    крыла гостиницы "Алатау"             
&lt;*&gt;
     Сноска. Строка изменена постановлением Правительства Республики
Казахстан от 2 апреля 1997 г. N 462.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P970462_ </w:t>
      </w:r>
      <w:r>
        <w:rPr>
          <w:rFonts w:ascii="Times New Roman"/>
          <w:b w:val="false"/>
          <w:i w:val="false"/>
          <w:color w:val="000000"/>
          <w:sz w:val="28"/>
        </w:rPr>
        <w:t>
АО "Айт-Отель"      строительство            55,0     фирма "Ах-Сель"
                    гостиничного комплекса
                    "Анкара" в г. Алматы  
ГАК "Астык"         строительство мельзавода 20,5      фирма "Окан
                    - макаронного цеха                 Холдинг"
                    "под ключ"
Министерство        закуп оборудования по     9,5      фирма "Стармод
сельского           пошиву кожи и обработке            Лейзер"
хозяйства           шкур
Отрарская районная  организация цеха по       0,55     фирма "ТЮРКУВАЗ
администрация       переработке овчины и               ДышТидж ЛТД 
Шымкентской         и пошиву меховых изделий           ШТИ"
области
предприятие "Сункар" приобретение оборудования 0,85    фирма "Хотама"
Алматинского         по обработке шкур и         
городского общества  пошиву изделий
инвалидов
Республиканский      строительство центра      18,93    фирма "Финтрако" 
детский              в Алматы
реабилитационный
центр 
&lt;*&gt;
------------------------------------------------------------
                              ИТОГО :          133,86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Республики Казахстан
                                   от 2 августа 1994 г. N 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Перечень
            проектов для финансирования за счет
          кредита, предоставляемого Правительством
           Турецкой Республики (товарный кредит)
--------------------------------------------------------------------
    Наименование     !  Цель использования ! Сумма   ! Иностранный
     предприятия     !      кредита        !кредита  !  партнер
                     !                     !(млн.дол.!
                     !                     ! США)    !
--------------------------------------------------------------------
ГАК "Тагам"           приобретение бумажной     1    фирма "Импа"
                      продукции для табачного       
                      производства
ХОЗУ Аппарата         приобретение необходимой  0,4   фирма "Шишман
Президента и Кабинета продукции                       Огулары"
Министров Республики
Казахстан
АО "Камкор-Холдинг"   приобретение запасных к     2    фирмы
                      легковым автомобилям и           "Импа",
                      создание СП по производству       "Бриса"
                      запчастей
ГАК "Тагам"           приобретение пищевого      10     фирмы
                      саломаса для производства         "Чукурова"
                      маргарина                         "Сабанжи"
Республиканский       приобретение                8,6   фирмы
Торговый Дом          продовольственных и               "Хотама",
"Ынтымак"             промышленных товаров              "Котч",
                      (обувь, одежда, трикотажные       Торговый Дом
                      изделия, электробытовые           в Турции
                      приборы, посуда, ткани,
                      изделия из кожи)
Производственное      закуп медикаментов и       5,7     фирма "Эком
объединение           медпрепаратов                      Эзаджибаш"
"Фармация", РВО
"Казвнешмаш"
СП "Интеркожа",       приобретение оборудование   2      фирма "Асена
г.Рудный              для переработки                    Санаи 
                      кожевенного сырья                  Вэтиджарет"
РВО "Казвнешмаш"      закуп стройматериалов       3      фирма "С.А.
                      (сантехника, отделочные            Тикарет Орта
                      материалы)                         азия"
Талдыкорганская       строительство              10      фирма 
областная             бумагоделательной фабрики          "Интертекс 
администрация,                                           ЛТД"
СП "Талдыкорганинтертекст"
фирма "Бутя"          приобретение товаров        2      
                      народного потребления              
Алматинский           организация производства    1       фирма
региональный          медицинских и стоматологических     "Ардиш"
диагностический       материалов, приборов и
центр и               оборудования
Республиканское
ПО "Стоматология" 
Министерства здравоохранения
Республики Казахстан
Талдыкорганская       приобретение телефонной     3,5      фирма
областная             станции                              "Неташ"
администрация             
Алматинская городская приобретение автобусов       5       "Мерседес
администрация                                              Бенц-ТЮРК
                                                           АШ"
МВД Республики        приобретение тканей          2       "Алма-Аташ"
Казахстан             для пошива обмундирования
               ----------------------------------------------
                                  ИТОГО :         55, 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