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6d8c" w14:textId="e7a6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должностных окладов pаботников Пpоизводственно-эксплуатационного объединения Упpавления Делами Аппаpата Пpезидента и Кабинета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5 августа 1994 г. N 881. Утратило силу - постановлением Правительства РК от 20 августа 1996 г. N 1033 ~P961033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Законом Республики Казахстан от 14 июля 1994 г.
"Об уточненном республиканском бюджете на 1994 год" увеличить с 
1 июля 1994 г. должностные оклады и тарифные ставки работников 
Производственно-эксплуатационного Управления Делами Аппарата 
Президента и Кабинета Министров Республики Казахстан, установленные 
в соответствии с распоряжением Премьер-министра Республики Казахстан
от 21 апреля 1994 г. N 157, в 1,5 раза.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