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37138" w14:textId="cb371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Кабинета Министров Республики Казахстан от 11 августа 1992 г. N 666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9 августа 1994 г. N 888. Утратило силу - постановлением Правительства РК от 7 августа 1996 г. N 983 ~P960983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Кабинета Министров Республики Казахстан от 11 августа 1992 г. N 666 </w:t>
      </w:r>
      <w:r>
        <w:rPr>
          <w:rFonts w:ascii="Times New Roman"/>
          <w:b w:val="false"/>
          <w:i w:val="false"/>
          <w:color w:val="000000"/>
          <w:sz w:val="28"/>
        </w:rPr>
        <w:t xml:space="preserve">P920666_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учреждении Государственной молодежной премии "Дарын" (САПП Республики Казахстан, 1992 г., N 32, ст. 489)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прилагаемый состав Комитета по присуждению Государственной молодежной премии "Дарын" Кабинета Министров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пункт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Положения о Государственной молодежной премии "Дарын" Кабинета Министров Республики Казахстан, утвержденной указанным постановлением, заменить цифру "30" цифрой "35".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от 9 августа 1994 г. N 888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Состав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Комитета по Государственной молодежной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"Дарын" при Кабинете Министров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Жукеев Т.Т.              - Заместитель Премьер-министра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 (председатель)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Айтимова Б.С.            - Министр по делам молодежи, туризма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спорта (заместитель председателя)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Тлегенов Т.З.            - начальник отдела культуры и по работе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средствами массовой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Министерства по делам молодежи, туризма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 спорта (секретарь)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Секция науки, образования, спорта и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Аубакиров Т.О.           - летчик-космонавт, депутат Верховного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Байменов А.              - кандидат технических наук, депутат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Верховного Совета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Досымбетов Т.К.          - первый вице-президент Национального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Олимпийского Комитета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Жумадильдаев А.          - заведующий лабораторией Института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теоретической и прикладной математики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Национальной академии наук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Казахстан, доктор физико-математических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Кузнецов А.Ю.            - директор научно-технического молодежного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центра "Контакт", кандидат философских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Лесковский С.М.          - главный редактор газеты "Экспресс 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Мулявина Н.Д.            - генеральный директор акционерного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общества "Надежда"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Нургалиева Е.Н.          - заместитель Министра юстиции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Казахстан, доктор юридических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Рустембаев Б.Е.          - начальник главного управления молодежной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политики Министерства по делам молодежи,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туризма и спорта, кандидат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наук, доцент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Орынбеков М.С.           - заведующий отделом Института философии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и права Национальной академии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Республики Казахстан, доктор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философских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Халманов К.Ж.            - профессор Карагандинского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политехнического института, доктор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технических наук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Шабельников В.К.         - доктор психологических наук, консультант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Секция культуры, литературы,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архитектуры и искусства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Бельгер Г.К.             - писатель, депутат Верховного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Долматова Н.В.           - актриса Республиканского академического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русского театра драмы им.М.Ю.Лермонтова,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заслуженная артистка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Жолжаксынов Д.           - актер Государственного казахского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театра для детей и юношества, заслуженный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артист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Исабеков Д.              - писатель, лауреат Государственной премии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Касеинов Д.К.            - ректор Алматинской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консерватории им.Курмангазы, заслуженный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деятель искусств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Косанов А.С.             - заместитель Министра по делам молодежи,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Кулкенов М.              - главный редактор журнала "Жалын"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Монтахаев К.             - архитектор, лауреат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премии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Сериккалиев З.С.         - литературный критик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Теменов Т.Д.             - секретарь правления Союза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кинематографистов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Тулепбаев Е.             - живописец, заслуженный деятель искусств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