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0a4d" w14:textId="9570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нефтяной и газовой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августа 1994 г. N 934. Утратило силу - постановлением Правительства РК от 20 мая 1997 г. N 851 ~P970851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13 июня 1994 г. N 1729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U941729_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Министерства нефтяной
и газовой промышленности Республики Казахстан и Министерства
энергетики и угольной промышленности Республики Казахстан"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Возложить на Министерство нефтяной и газовой промышленности
Республики Казахстан выполнение следующих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концепций и государственных целевых программ
развития, государственного кредитования и инвестирования 
нефтегазовой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совместно с Министерством энергетики и угольной
промышленности Республики Казахстан долгосрочного прогноза развития
топливно-энергетического комплекса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работ и осуществление функций государственного
регулирования деятельностью нефтегазовой отрасли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активное воздействие на осуществление радикальных экономических
реформ в нефтегазовом комплексе с целью стабилизации и подъема
экономики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эффективное использование потенциала разрабатываемых 
месторождений нефти и газа, перерабатывающих мощностей;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развитие и оптимизация системы магистральных трубопроводов
для транспортировки нефти, газа и продуктов их переработки, в
том числе на внешний рынок;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развитие отраслевой науки, проведение единой научно-технической
политики в отрасли и координация межотраслевого сотрудничества в
области нефти и газа;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реализация экономической политики, направленной на создание
условий, при которых обеспечивается необходимая конкуренция в
отрасли, соблюдение техники безопасности и защиты окружающей
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государственной политики по снижению 
техногенного воздействия предприятий-нефтегазового комплекса
на окружающую среду;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реструктуризация отношений в нефтегазовом комплексе в
соответствии с государственной политикой экономических реформ,
участие в разгосударствлении и приватизации предприятий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предложений по приведению правовой и нормативной
базы для функционирования отрасли в соответствии с международной
практикой и требованиями рыночной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развитие экономических отношений и технического сотрудничества
с другими государствами, нефтяными компаниями мира, представление
интересов государства при согласовании вопросов привлечения
иностранных инвестиций.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государственному имуществу делегировать в установленном порядке
Министерству нефтяной и газовой промышленности Республики
Казахстан права владения, пользования и управления имуществом
государственных предприятий и организаций, входящих в состав
нефтегазового комплекса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Разрешить Министерству нефтяной и газовой промышленности
Республики Казахстан иметь четырех заместителей Министра, в том
числе одного первого, назначаемых Кабинетом Министров Республики
Казахстан по представлению Министра, и коллегию в количестве 15
человек. Установить, что в состав коллегии входят Министр и его 
заместители по должности, а также руководящие работники Министерства,
руководители подведомственных предприятий, организаций и других 
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Состав коллегии Министерства утверждается Кабинетом Министров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Министерству транспорта и коммуникаций Республики Казахстан
обеспечить аппарат Министерства нефтяной и газовой промышленности 
Республики Казахстан необходимыми средствами связи, включая 
международную.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Определить месторасположение Министерства нефтяной и газовой 
промышленности Республики Казахстан в городе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Министерству нефтяной и газовой промышленности Республики
Казахстан в месячный срок внести в Кабинет Министров Республики
Казахстан Положение о Министерстве нефтяной и газовой промышленности
Республики Казахстан и предложения о структуре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Признать Министерство нефтяной и газовой промышленности 
Республики Казахстан правопреемником Министерства энергетики и 
топливных ресурсов Республики Казахстан в части материальных средств,
сформированных за счет хозяйственной деятельности нефтегазового 
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8. Министерству юстиции и Министерству нефтяной и газовой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промышленности Республики Казахстан в 2-месячный срок внести в Кабинет
Министров Республики Казахстан проект постановления о признании 
утратившими силу некоторых решений Правительства Республики Казахстан,
противоречащих данному постановлению.
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