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fb59" w14:textId="3def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Посольства Республики Казахстан в Республике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1994 г. N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9 января 1993 г. N 1057 "Об открытии Посольств Республики Казахстан
в Азербайджанской Республике, Республике Армения, Республике
Беларусь, Республике Грузия, Республике Кыргызстан, Республике
Молдова, Туркменистане, Республике Узбекистан, Украине"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штатную численность Посольств Республики 
Казахстан в Республике Беларусь в количестве 10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Чрезвычайному и Полномочному Послу Республики
Казахстан в Республике Беларусь должностной инвалютный оклад
в размере 700 долларов США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сотрудников Посольства установить исходя
из инвалютного оклада Посла Республики Казахстан в Республике
Беларусь в соответствии со штатным расписанием.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отчисления на медицинское обслуживание 
сотрудников Посольства в размере I процента от фонда их заработной
платы в долларах США.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иностранных дел по согласованию с Министерством
финансов Республики Казахстан утвердить штатное расписание и
смету расходов Посольства Республики Казахстан в Республике
Беларусь.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обеспечить
выделение ассигнований за счет средств, предусмотренных в 
республиканском бюджете на 1994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