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16b42" w14:textId="b016b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совместном предприятии "Алтын-Тас"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23 августа 1994 г. N 953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осуществления инвестиционной политики, направленной 
на поддержание и развитие золото- и алмазодобывающей отрасли
республики, в том числе с привлечением иностранного капитала,
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договор о создании совместного предприятия
"Алтын-Тас" с участием Национальной акционерной компании 
"Алтын-алмас" и компании "Мунстоун холдинг Лимитед" (Австралия).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Согласиться с основными положениями и условиями 
учредительного договора совместного предприятия "Алтын-Тас",
предусматривающими: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строительство завода по переработке золотомышьяковых 
концентратов, производимых акционерным обществом "Акбакайский
горно-обогатительный комбинат" и другими горно-обогатительными
комбинатами;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проведение на условиях риска поиска и разведки месторождений
золота, алмазов и других полезных ископаемых в западном Прибалхашье;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переработку сырья разведанных месторождений.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геологии и охраны недр Республики Казахстан
в установленном порядке оформить лицензию совместному предприятию
"Алтын-Тас" для проведения геологоразведочных работ и добычи
полезных ископаемых.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промышленности и торговли Республики Казахстан
обеспечить контроль за соблюдением интересов Республики Казахстан
при работе совместного предприятия "Алтын-Тас".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Министерствам и ведомствам, главе Жамбылской областной
администрации оказывать содействие в решении вопросов, связанных
с деятельностью совместного предприятия "Алтын-Тас".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