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7a68" w14:textId="d757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Центральноазиатском банке сотрудничества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августа 1994 г. N 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Соглашения Глав Государств Республики Казахстан,
Кыргызской Республики и Республики Узбекистан от 8 июля 1994 г.
о создании межгосударственного Центральноазиатского банка 
сотрудничества и развития (далее Банк), с местонахождением в городе
Алматы, и в связи с утверждением Устава Банка 5 августа 1994 г. 
Советом Премьер-министров стран-учредителей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
государственному имуществу и главе Алматинской городской 
администрации в недельный срок внести в Кабинет Министров Республики
Казахстан предложение о передаче служебного здания Банку в счет
долевого взноса Республики Казахстан в Уставный капитал.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перечислить
оставшуюся часть долевого взноса на счет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
обеспечить по заявкам Банка выделение необходимых технических средств
и каналов телефонной, телексной и телефаксной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Казахстан, учитывая 
международный статус Банка, внести в установленном порядке предложение 
в Кабинет Министров Республики Казахстан об освобождении Банка от 
налогов и таможенных пошлин.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Просить Национальный Банк Республики Казахстан учесть 
международный статус Банка при применении к нему существующих 
экономических нормативов.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Приравнять должность президента Банка по условиям 
медицинского, бытового обеспечения и транспортного обслуживания к
должности Министра, а должности вице-президентов - к должностям
заместителей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