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a1ae" w14:textId="0eda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от 14 июля 1994 г. N 137 "Об уточненном республиканском бюджете на 1994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августа 1994 г. N 959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исполнению уточненный республиканский бюджет на 1994 год по доходам в сумме 72318039 тыс. тенге, по расходам в сумме 92975645 тыс. тенге, с предельным размером дефицита 20657606 тыс. тенге, согласно приложению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Сохранить на 1994 год действующий порядок образования и использования фондов целевого финансирования с учетом внесенных изменений и дополнений.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на Главную налоговую инспекцию Министерства финансов Республики Казахстан контроль за правильностью исчисления и уплаты взносов в фонды целевого финансирования с учетом внесенных изменений и дополнений.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и Национальному Банку Республики Казахстан обеспечить своевременное и полное перечисление процентов за пользование государственным кредитом, предоставленным Российской Федерацией Республике Казахстан и используемым хозяйствующими субъектами для приобретения в России продукции, необходимой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предприятия и организации Национальной акционерной компании "Казактелеком", управлений железных дорог, Национальной акционерной авиакомпании "Казакстан ауе жолы", Министерства транспорта и коммуникаций Республики Казахстан по их основной деятельности уплачивают налог на прибыль в централизованном порядке в республиканский бюджет, а по остальным видам деятельности - в децентрализованном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Государственной акционерной компании "Казакстан жолдары", Министерству экологии и биоресурсов, Министерству экономики, Министерству труда, Министерству геологии и охраны недр Республики Казахстан, получающим средства республиканского Дорожного Фонда, Фонда охраны недр и воспроизводства минерально-сырьевой базы, Фонда охраны природы, Фонда преобразования экономики, Фонда поддержки предпринимательства и развития конкуренции, Фонда содействия занятости, обеспечить целевое использование выделенных средств и представление периодической отчетности об их использовании в Министерство финансов Республики Казахстан по установленной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Законом Республики Казахстан "Об уточненном республиканском бюджете на 1994 год" установлен с 1 февраля 1994 г. минимальный размер заработной платы в сумме 40 тенге в месяц, с 1 апреля 1994 г.- 100 тенге, с 1 июля - 150 тенге и с 1 октября - 200 тенге в месяц, без учета доплат и надбавок, премий и других поощрительных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минимальный размер пенсий по возрасту установлен на уровне минимальной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Установить, что общая сумма отчислений на социальное страхование распределяется между Пенсионным Фондом и Фондом социального страхования по следующим нормативам: с 1 января 1994 г. - 90 процентов в Пенсионный фонд и 10 процентов в Фонд социального страхования, с 10 августа 1994 г. - 85 процентов в Пенсионный фонд и 15 процентов в Фонд социального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 1994 год сохраняется порядок выплаты единых пособий на детей, установленный постановлением Кабинета Министров Республики Казахстан от 16 ноября 1992 г. N 960 "Об утверждении Положения об исчислении совокупного дохода на члена семьи, применяемого для выплаты компенсации малообеспеченным гражданам в связи с удорожанием основных продуктов питания и пособий детям" (САПП Республики Казахстан, 1992 г., N 44, ст. 651) с учетом изменений, внесенных постановлением Кабинета Министров Республики Казахстан от 5 февраля 1993 г. N 91 "О внесении изменений в постановление Кабинета Министров Республики Казахстан от 16 ноября 1992 г. N 960" (САПП Республики Казахстан, 1993 г., N 3, ст. 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разработать и внести на утверждение в Кабинет Министров Республики Казахстан порядок возмещения министерствам и ведомствам расходов, связанных с предоставлением льгот отдельным категориям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двухнедельный срок внести изменения в действующий порядок выплаты денежной компенсации взамен льгот по согласованию с Кабинетом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и внести в Кабинет Министров для последующего представления в Верховный Совет Республики Казахстан проект Закона Республики Казахстан "О внесении изменений и дополнений в Закон Республики Казахстан "Об уточненном республиканском бюджете Республики Казахстан на 1994 год", с учетом изменений и дополнений по итогам его исполнения за 9 месяцев 1994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приступить к разработке проекта Закона Республики Казахстан "О государственном бюджете Республики Казахстан на 1995 год" с сентября 1994 года с учетом выявленных резервов в доходной части и перераспределением расходной части бюджета в целях социальной защиты малообеспеченных слоев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внести в Кабинет Министров Республики Казахстан предложения об отмене решений в части предоставления льгот по налогообложению и таможенным пошлинам.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на 1994 год возмещение топливоснабжающим организациям расходов, связанных с льготным предоставлением твердого и жидкого топлива малообеспеченным гражданам, осуществляется через соответствующие бюджеты.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Министерству труда Республики Казахстан совместно с заинтересованными министерствами и ведомствами по согласованию с Министерством финансов Республики Казахстан в декадный срок разработать и внести на утверждение в Кабинет Министров Республики Казахстан предложения по должностным окладам и ставкам заработной платы работников органов управления и других бюджетных учреждений, на которых не распространяется единая тарифная сетка.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Министерству строительства, жилья и застройки территорий по согласованию с Министерством экономики и Министерством финансов Республики Казахстан в месячный срок внести предложения в Кабинет Министров Республики Казахстан по уточнению адресного распределения капитальных вложений на финансирование строительства жилья за счет предусмотренных в республиканском бюджете ассигнований, средств Фонда преобразования экономики и других централизованных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Министерству финансов Республики Казахстан по согласованию с Государственным комитетом Республики Казахстан по ценовой и антимонопольной политике уточнить регулируемые цены на хлеб и хлебобулочные изделия, пшено, крупу манную, муку, реализуемую взамен печеного хлеба, и комбикорма по состоянию на 1 октября текущего года в пределах средств, предусмотренных в бюджете республики. Ввести с 1 сентября 1994 г. свободные цены на детское питание, включая пищевые концентраты.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Министерству сельского хозяйства Республики Казахстан обеспечить целевое использование средств, выделенных на мероприятия по оздоровлению скота совхозов и колхозов от туберкулеза и бруцеллеза.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связи с включением в состав бюджета фондов охраны природы внести следующие изменения в постановление Кабинета Министров Республики Казахстан от 15 октября 1993 г. N 1024 "О фондах охраны природы в Республике Казахстан " (САПП Республики Казахстан, 1993 г., N 41 ст. 482):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пункта 1 исключить слова "при Министерстве экологии и биоресурсов Республики Казахстан", а также слова "при соответствующих управлениях экологии и биоресурсов";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"советами народных депутатов" заменить словами "областными, Алматинским и Ленинским городскими маслихатами - собраниями депутатов" и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постановления и его приложений исключить слова "внебюджетные","внебюджетных".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экологии и биоресурсов совместно с Министерством финансов Республики Казахстан в месячный срок разработать и внести на утверждение Кабинета Министров Республики Казахстан Положение о порядке образования и использования средств, получаемых в результате инспекционной деятельности в области охраны окружающей природной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Сохранить на 1994 год порядок использования средств для государственной поддержки предприятий оборонного комплекса и освоения ими выпуска конкурентоспособной гражданской продукции, установленный Министерством экономики и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Предусмотреть в республиканском бюджете средства в сумме 10973887 тыс. тенге на выкуп иностранной валюты для финансирования расходов Правительства, связанных с внешнеэкономической деятельностью,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(тыс.тенге)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основного внешнего долга и уплата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процентов иностранным банкам 5571153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 них на погашение основного долга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внешним займам 3538000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расходы по внешнеэкономической деятельности 5402734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расходы, связанные с погашением внешних займов с учетом процентов по их обслуживанию, осуществляются за счет соответствующих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Министерству финансов Республики Казахстан в месячный срок разработать и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Национальным Банком Республики Казахстан порядок зачисления на валютные счета Министерства финансов Республики Казахстан, областных, Алматинского и Ленинского городских финансовых управлений сумм бонусов, роялти, различных премиальных выплат и других видов налогов, уплачиваемых в иностранной валюте, а также обязательной их продажи Национальному Банку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Государственным комитетом финансового контроля и Министерством иностранных дел Республики Казахстан Положение о порядке контроля использования валютных средств, выделяемых на содержание посольств и представительств республики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экономики Республики Казахстан механизм выдачи и регистрации гарантий Республики Казахстан по иностранным кредитам.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составе расходов на содержание средств массовой информации предусмотреть ассигнования из республиканского бюджета на покрытие убытков редакций журналов и газет по их учредителям в сумме 119688 тыс.тенге согласно приложению N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Учесть, что в составе ассигнований по Комитету национальной безопасности Республики Казахстан предусмотрены расходы на содержание Пограничных войск Республики Казахстан в сумме 699722 тыс.тенге, на содержание Военного института Комитета национальной безопасности в сумме 96746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общей суммы расходов на содержание Комитета национальной безопасности Республики Казахстан 51183 тыс.тенге предусмотрено на капитальное строительство.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Министерству финансов Республики Казахстан в месячный срок представить Кабинету Министров Республики Казахстан адресное распределение ассигнований, предусмотренных в республиканском бюджете на содержание органов государственной власти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Главам областных, Алматинской и Ленинской городских администраций пересмотреть схемы управления органов местных администраций, предусмотрев сокращение численности работников органов управления не менее, чем на 15 процентов, и представить Министерству финансов Республики Казахстан в месячный срок необходимые расчеты по лимитированию численности работников и расходов на их содержание.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Учесть в приложении N 1 к настоящему постановлению ассигнования, предусмотренные в республиканском бюджете на 1994 год на реализацию отдельных статей законов, действие которых возобновлено по соответствующим разделам бюджетной классификации.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Министерству экономики, Министерству образования совместно с Министерством финансов Республики Казахстан в месячный срок внести в Кабинет Министров Республики Казахстан предложения о поэтапном (начиная с 1994-1995 учебного года) сокращении (на 20 процентов) плана приема по высшим учебным заведениям республики и переводу их на подготовку кадров на договорной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Министерству иностранных дел совместно с Министерством финансов Республики Казахстан в месячный срок внести в Кабинет Министров Республики Казахстан предложения по упорядочению численности аппарата посольств и расходов на их содержание.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Министерству финансов совместно с Министерством иностранных дел и Министерством промышленности и торговли Республики Казахстан в месячный срок внести предложение об исключении из бюджета на 1995 год расходов на содержание торговых представительств Республики Казахстан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Министерству финансов Республики Казахстан обеспечить полноту поступления средств по всем разделам бюджета, а также своевременное финансирование мероприятий, предусмотренных Законом Республики Казахстан "Об уточненном республиканском бюджете на 1994 год" и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Государственному комитету финансового контроля Республики Казахстан установить постоянный контроль за целевым и эффективным использованием выделяемых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Министерству образования Республики Казахстан внести предложение об изменении постановления Кабинета Министров Республики Казахстан от 5 января 1993 г. N 9 "О социальной защите учащейся молодежи" (САПП Республики Казахстан, 1993 г., N 1, ст.15).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Министерству юстиции Республики Казахстан совместно с заинтересованными министерствами и ведомствами в месячный срок внести в Правительство предложения о приведении в соответствие с настоящим постановлением ранее принятых решений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Признать утратившим силу постановление Кабинета Министров Республики Казахстан от 11 февраля 1994 г. N 177 "О реализации Указа Президента Республики Казахстан от 27 января 1994 г. N 1529 "О республиканском бюджете на 1994 год" за исключением пункта 28.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24 августа 1994 г. N 959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Уточненный Республиканский бюджет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на 1994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Доходы                  (тыс.тенге)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I. Республиканский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 на добавленную стоимость                        6296008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Акцизы                                                 725193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 на прибыль предприятий, объединений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                                           4331094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Прибыль Национального Банка, передаваемая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 бюджета                                         7318000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отчисления прибыли за 1993 год                       270000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отчисления прибыли 1994 года                        5048000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от доходов за пользование средствами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депозитам Правительства и местных исполнительных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                                               2000000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 на операции с драгметаллами                   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Возмещение расходов бюджета                            857868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Сборы и разные неналоговые доходы                    10245800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поступления средств от взимания платы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регистрацию хозяйствующих субъектов                     12760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поступления от продажи лицензий                     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прочие поступления                                   550000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арендная плата за "Байконур"                        4600000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поступления средств за полученные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импортные товары                                      4883040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местные администрации за средства транспорта        2457200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Компания "Кунарлылык"                               1015350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Объединение "Зооветснаб"                             663760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Минтранс                                             331880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Компания "Фармация"                                  331880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Объединение "Медтехника"                              82970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 на доходы предприятий, объединений,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                                             28046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Рентные (фиксированные) платежи                          1600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Земельный налог                                          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 на операции с ценными бумагами                    18000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Поступления от приватизации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                                             8167151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Поступления средств от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 урожая 1994 года                                2000000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Поступления средств, выделенных из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экономики на возвратной основе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Поступления средств от хозяйствующих субъектов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предоставленный государственный кредит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межправительственным соглашениям                       154871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 банка, предоставляемый в течение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 дефицит бюджета                                   2934000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доходов по бюджету                             44083031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II. Фонды целевого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Фонд охраны недр и воспроизводства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минерально-сырьевой базы                              868124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Фонд преобразования экономики                       5290000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Дорожный фонд                                       3273965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Государственный фонд содействия занятости            813011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Фонд поддержки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развития конкуренции                                268402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Фонд охраны природы                                   23951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доходов по фондам целевого финансирования      10537453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III. Внешнеэкономическая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Экспортная таможенная пошлина                      10393310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Импортная таможенная пошлина                         375987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Поступления от роялти и бонусов                     3836000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Таможенные процедуры                     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Поступления от продажи импортных товаров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необходимости на внутреннем рынке                    1535750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Прочие поступления от местных администраций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погашение долга, образовавшегося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модернизацией и расширением сетей телекоммуникаций   1256508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доходов по внешнеэкономической деятельности    17697555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доходов                                        72318039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I. Республиканский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народного хозяйства                    8989757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ЭНЕРГЕТИЧЕСКИЙ КОМПЛЕКС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угольной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                     73301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компенсация льгот, включая участников и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Великой Отечественной войны                             33301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 возобновляемые источники энергии                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по энергетическому комплексу                      73701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СТРОИТЕЛЬНЫЙ КОМПЛЕКС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Минстрой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проектирование                                         2394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строительному комплексу                         2394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АГРОПРОМЫШЛЕННЫЙ КОМПЛЕКС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Госкомводресурсы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                                  138411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Казсельхозакадемия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                                    1041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Минсельхоз Республики Казахстан                        2204511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                                  667960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уплата процентов по долгосрочным ссудам                  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развитие крестьянских хозяйств                          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оздоровление стада                                    366600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приобретение элитных семян                            284400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затраты, связанные с защитой растений     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приобретение удобрений                                429700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воспроизводство основного стада                       153500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 "Кунарлылык"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критический импорт гербецидов                        1015350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Объединение "Зооветснаб"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критический импорт лекарственных препаратов           663760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Госкомзем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                                  119700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 "Тоган"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                                   14409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агропромышленному комплексу                   4157182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ТРАНСПОРТНЫЙ КОМПЛЕКС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 "Казахстан жолдары"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 (селезащитные мероприятия)        17192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                495045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 (содержание путевого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судоходных шлюзов и инспекции безпасности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судоходства)                                             18424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критический импорт запчастей для автобусов            331880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содержание фельдъегерской службы                       18587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компенсация льгот, включая участников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инвалидов Великой Отечественной войны                    56518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компенсация потерь от предоставления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льгот молодежи и работникам прокуратуры                  69636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транспортному комплексу и связи                512237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СОЦИАЛЬНЫЙ КОМПЛЕКС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 "Казахкино"                                     68388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возмещение убытков организации кинопроката             35178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производство национальных, художественных,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хроникально-документальных, детских,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мультипликационных фильмов                               12400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производство фильма "Путь Абая"                        20810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КазТАГ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возмещение убытков                                      4326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Казахское государственное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авторским и смежным правам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возмещение убытков                                       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Мининформпечати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возмещение убытков, связанных с изданием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 важной литературы                             111339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по социальному комплексу                          185031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ВОШЕДШИЕ В КОМПЛЕКСЫ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Минэкобиоресурсов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                                  302025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по Комитету лесного хозяйства               230983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Казгеодезия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возмещение затрат на закуп продукции госзаказа         38538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 "Алаугаз"                                      352321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компенсация льгот, включая участникам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инвалидам Великой Отечественной войны                    85942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компенсация расходов, связанных с льготным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предоставлением топлива малообеспеченным гражданам      249789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возмещение расходов по коммунальным услугам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газу в связи с возобновлением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статей отдельных законов                                 16590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госматрезервам при Кабинете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                 20238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                                   17526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капитальный ремонт                                      2712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содержание издательства                                11104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Национальное патентное ведомство при Кабинете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возмещение убытков                                      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ОСВОД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 (текущее содержание)               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содержание общежития                                     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Концерн "Казжилкомхоз"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возмещение расходов по коммунальным услугам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газу в связи с возобновлением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статей отдельных законов                                  3980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развитие материально-технической базы,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затраты по организации таможенного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казначейства и налоговой милиции                        435133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Совет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содержание оздоровительного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Инженерного центра                                     19685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 "Фармация"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критический импорт медикаментов                       331880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Объединение "Медтехника"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критический импорт медоборудования                     82970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ХОЗУ Аппарата Президента и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Министров Республики Казахстан                           47715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                                    5400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прочие расходы                                         42315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Казгидромет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операционные расходы                                  112452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министерств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содержание санаториев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 социальной сферы                                 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по реализации новой жилищной политики           2084430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средства в размере 20 процентов от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имущества, используемые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долгосрочных кредитных ресурсов                         1633430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расходы на выкуп кредитных ресурсов по выделяемым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льготным ссудам на жилищные мероприятия                   28500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дотация очередникам, стоящим в очереди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получение жилья 10 лет и более                            68400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капитальные вложения на жилищное строительство         354100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по реализации II этапа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 разгосударствления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(1993-1995 гг.)                                           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по завершению комплекса Абая            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по конверсии                      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по не вошедшим в комплексы                        4059612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ФИНАНСИРОВАНИЕ СОЦИАЛЬНО-КУЛЬТУРНЫХ МЕРОПРИЯТИЙ         7181719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и профессиональная подготовка кадров        2919713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Культура и искусство                                     466237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 массовой информации                             893153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Здравоохранение                                         2401456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 по проведению молодежной политики,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туризма, физической культуры и спорта           237025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Социальное обеспечение                                   264135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компенсация малообеспеченным, пенсионерам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инвалидам в связи с введением свободных цен               30278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денежная компенсация по льготам                         15233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содержание учреждений и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обеспечения                                   41581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компенсация расходов по санаторно-курортному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лечению и предоставлению единовременной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материальной помощи, включая участников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инвалидов Великой Отечественной войны                    177043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ФИНАНСИРОВАНИЕ НАУКИ                                     1165987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Национальная Академия наук                             221300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Казсельхозакадемия                                     180600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ОБОРОНУ                                       9198140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Вооруженные Силы общего назначения                    6813459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Стратегические войска СНГ                             1772805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Штаб гражданской обороны Республики Казахстан          148481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Республиканская гвардия                                149227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Военно-морской флот                                    314168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СОДЕРЖАНИЕ ОРГАНОВ ГОСУДАРСТВЕННОЙ ВЛАСТИ,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СУДЕБНЫХ ОРГАНОВ И ПРОКУРАТУРЫ                           947839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Верховный Совет Республики Казахстан                    98527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Аппарат Президента и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                          98007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Верховный суд Республики Казахстан                      60127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Конституционный суд Республики Казахстан                10423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областные, Алматинский и Ленинский городские суды       66109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Народные суды Республики Казахстан                     223163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Высший арбитражный суд Республики Казахстан             56685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Прокуратура Республики Казахстан                       334798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СОДЕРЖАНИЕ ПРАВООХРАНИТЕЛЬНЫХ ОРГАНОВ         5291152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МВД Республики Казахстан                              2991215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КНБ Республики Казахстан                              1636355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Внутренних войск Республики Казахстан                  655136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Гостехкомиссии по защите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Кабинете Министров Республики Казахстан                7484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Комиссии по рассмотрению обращений граждан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 с прохождением службы в Вооруженных Силах             962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НА СОДЕРЖАНИЕ РЕСПУБЛИКАНСКИХ И МЕСТНЫХ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ИСПОЛНИТЕЛЬНО-РАСПОРЯДИТЕЛЬНЫХ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ВЛАСТИ И УПРАВЛЕНИЯ                      2913778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РЕЗЕРВНЫЕ ФОНДЫ                                           528200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 для финансирования чрезвычайных ситуаций             303000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РАЗНЫЕ ВЫПЛАТЫ                                          12930000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средства на закупку зерна                              8000000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компенсация разницы в ценах на хлеб и комбикорма       4930000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регулирование цены на хлеб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 комбикорма в 1994 году                               4850000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погашение задолженности по хлебу 1993 года               80000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РАСХОДЫ                                            659818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ПРОВЕДЕНИЕ ВЫБОРОВ В ВЕРХОВНЫЙ 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МЕСТНЫЕ ПРЕДСТАВИТЕЛЬНЫЕ ОРГАНЫ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                           71597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ПО ОБСЛУЖИВАНИЮ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ВНУТРЕННЕГО ДОЛГА                                       11839835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погашение и выплата процентов по Государственному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займу Республики Казахстан 1992 года, размещенному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среди юридических лиц                                       3646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выплата процентов держателям казначейских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5-процентного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Казахской ССР 1990 г.                                      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погашение государственных краткосрочных векселей     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выплата выигрышей по Государственному внутреннему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выигрышному займу 1992 года (среди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проведение тиражей                                    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возмещение затрат банков по размещению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займов и ценных бумаг                                       1271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 разовая компенсация потерь населения от обесценения по вкладам населения в учреждениях Народного банка Республики Казахстан путем увеличения их остатков по состоянию на 1 августа 1992 г. в 50-кратном размере первых 1000 рублей вклада 850000 - выплата средств 40-процентной компенсации вкладов населения в учреждениях Народного банка Республики Казахстан по состоянию на 1 января 1991 г. 15080 - возмещение ресурсов Народного банка Республики Казахстан, переданных Госбанку СССР до распада СССР, по вкладам населения по состоянию на 1 января 1991 г. 27456 - возврат временно позаимствованных в 1993 году заблокированных средств 216500 - погашение Национальному Банку Республики Казахстан государственного внутреннего долга Правительства по состоянию на 1 февраля 1994 г. 71477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погашение задолженности 1993 года Народному банку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выкупу облигаций целевого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беспроцентного займа СССР 1990 года                          9796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погашение задолженности, образовавшейся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внутриреспубликанского зачета                             2600000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погашение Национальному Банку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задолженности по кредитам, выданным для покрытия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дефицита республиканского бюджета 1994 года               2934000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уплата процентов за кредит, выданный для покрытия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дефицита республиканского бюджета 1994 года               4960600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уплата процентов по внутреннему долгу                     90000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ПО ОБСЛУЖИВАНИЮ МЕЖГОСУДАРСТВЕННЫХ ОРГАНИЗАЦИЙ      84322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ПО УПЛАТЕ ПРОЦЕНТОВ И ПОГАШЕНИЮ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КРЕДИТА ПО МЕЖПРАВИТЕЛЬСТВЕННЫМ СОГЛАШЕНИЯМ                154871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ПОГАШЕНИЕ ЗАДОЛЖЕННОСТИ ПРАВИТЕЛЬСТВА ПО РАСХОДАМ,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ПРОИЗВЕДЕННЫМ В 1993 ГОДУ                                    9417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выплата компенсаций участникам ликвидации аварии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Чернобыльской АЭС за 1993 год                             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расходы по реабилитации жертв массовых политических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репрессий                                                    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выплата компенсаций по Закону "О Приаралье"                1217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Расходы, связанные с возобновлением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отдельных статей Закона "О реабилитации жертв массовых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политических репрессий"                                    706196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Расходы, связанные с возобновлением действия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статей Закона "О социальной защите граждан, пострадавших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вследствие ядерных испытаний на Семипалатинском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испытательном ядерном полигоне"                           4142600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Выплата компенсаций в соответствии со статьями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Приаралье", действие которых возобновлено              2369091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СУБВЕНЦИИ МЕСТНЫМ БЮДЖЕТАМ                                5920636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РАСХОДОВ ПО БЮДЖЕТУ                                75104955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II. Фонды целевого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Фонд охраны недр и воспроизводства минерально-сырьевой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базы                                                       694499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Фонд преобразования экономики                           3438500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 реализацию жилищной политики (10 процентов)           343850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расходы на формирование Уставного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Жилстройбанка                                           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Дорожный фонд                                           1960814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Государственный фонд содействия занятости                569108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- 15 процентов для кредитования жилищной политики           85366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Фонд поддержки предпринимательства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конкуренции                                                214721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Фонд охраны природы                                       19161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РАСХОДОВ ПО ФОНДАМ ЦЕЛЕВОГО ФИНАНСИРОВАНИЯ          6896803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III. Внешнеэкономическая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Выкуп валюты на содержание посольств,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 другие цели                                          10973887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расходов по внешнеэкономической деятельности        10973887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РАСХОДОВ                                            92975645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ПРЕВЫШЕНИЕ РАСХОДОВ НАД ДОХОДАМИ                          20657606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ОБОРОТНАЯ КАССОВАЯ НАЛИЧНОСТЬ НА КОНЕЦ 1994 ГОДА             16000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24 августа 1994 г. N 959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Ассигнования из республиканского бюджета на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покрытие убытков редакций журналов и газет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 1994 год по их учредителям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      !Ассигнования! Наименование редакций газет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учредителя       !            ! журналов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          !      2     !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Совет       18649      Советы Казахстана (газета), Халык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         Кенеси (газета), Казахстан айелдери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(журнал), Ведомости Верховного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Совета (журнал)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Мининформпечати       54750      Егемен Казахстан (газета),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                Казахстанская правда (газета),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 Парасат (журнал), Ара-Шмель (журнал),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Коре ильбо (газета), Экономика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жизнь (журнал), Уйгур авази (газета),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Иени хаят (газета), Дойче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альгемайне (газета), Азия (газета),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Туркестан (газета), Оркениет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(газета), Ана тили (газета), Азия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Кино (журнал), Акикат (журнал),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Мысль (журнал), Ак Желкен (журнал),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Украински новини (газета),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(газета), Феникс (газета),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(журнал)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 279      Каржы-каражат-Финансы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(журнал)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ЦК Союза молодежи      12809     Экспресс "К" (газета),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Жас Алаш (газета)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делам   14005    Балдырган (журнал), Зерде (журнал),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молодежи, туризма и              Жалын (журнал), Улан (газета),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спорта Республики                Дружные ребята (газета), Жас казак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 (газета), Новое поколение (газета),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Спорт (газета), Арай - Заря (журнал)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Минздрав Республики      2175    Здравоохранение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 (журнал), Денсаулык (журнал)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Минобразования           3478    Русский язык в казахской школе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                       (журнал), Казахстан мектеби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 (журнал), Казахстан мугалими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(газета), Казак тили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адабиети (журнал),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журналу Казак тили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адабиети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 писателей           5930    Жулдыз (журнал), Простор (журнал),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                       Казак адабиети (газета)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Всемирная                3190    Шалкар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ассоциация казахов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Минюст Республики        3691    Вестник Министерства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                        (журнал), Бюллетень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договоров, соглашений и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законодательных актов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Казахстан, Еженедельная юридическая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газета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Корпорация "Телевидение   732    Телерадио (газета)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радио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                  119688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-------------------------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