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f43d" w14:textId="194f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заготовок зерна для государственных нужд урожая 1994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сентября 1994 г. N 1013. Утратило силу постановлением Правительства Республики Казахстан от 13 марта 2009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13.03.2009 № 301.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создавшейся в республике финансово-кредитной напряженностью и в целях обеспечения заготовок зерна для государственных нужд и погашения сельскохозяйственными товарами задолженности за централизованно поставленные нефтепродукты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поставка хозяйствами зерна Государственной акционерной компании "Астык" для государственных нужд из урожая 1994 года в объемах, определенных постановлением Кабинета Министров Республики Казахстан от 8 августа 1994 г. N 883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P940883_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отмене объемов закупок на отдельные виды сельскохозяйственной продукции для государственных нужд на 1994 год", осуществляется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порядке расчетов за поставленные хозяйствам: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акционерной компанией "Мунай онiмдерi" горюче-смазочные материалы в соотношении в среднем одна часть светлых нефтепродуктов к трем частям пшеницы третьего класса, исходя из их фактической стоимости на день поставки;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акционерной компанией "Кен дала" и государственными холдинговыми компаниями "Ак жол" и "Казагрореммаш-холдинг" материально-технические ресурсы в объемах, исходя из стоимости зерна и стоимости этих ресурсов на день поставки;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 оплатой Государственной акционерной компанией "Астык" остальной части законтрактованного объема зерна (оставшегося после расчетов за полученные нефтепродукты и материально-технические ресурсы) с учетом инфляции на день оплаты к закупочной цене, оговоренной в договоре контрактации, по мере изыскания денежных ресурсов, но не позднее 25 декабря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Поставка этого зерна хлебоприемным предприятиям в целях обеспечения его подработки и сохранности должна быть осуществлена в период уборочных работ, либо непосредственно после их завершения, независимо от состояния расчетов за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обеспечить накопление в бюджете и выделение для этих целей необходимых финансовых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Главам областных администраций, Министерству сельского хозяйства Республики Казахстан, государственным акционерным компаниям "Астык","Мунай онiмдерi", "Кен дала" и государственным холдинговым компаниям "Ак жол" и "Казагрореммаш-холдинг" оформить через подведомственные организации соответствующие договоры по поставке зерна для государственных нужд.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зерна или ненадлежащего качества продукции обеспечить гарантию хозяйствующих субъектов агропромышленного комплекса о погашении задолженности другой сельскохозяйственной продукцией или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Государственной акционерной компании "Астык" погашение задолженности государственным акционерным компаниям "Мунай онiмдерi", "Кен дала" и государственным холдинговым компаниям "Ак жол" и "Казагрореммаш-холдинг" стоимости нефтепродуктов и других материально-технических ресурсов, поставленных сельскому хозяйству в порядке оплаты за зерно для государственных нужд, осуществить за счет средств республиканского бюджета по мере их изыскания.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Главам областных и районных администраций обеспечить строгий контроль за первоочередной поставкой зерна товаропроизводителям в государственные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