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3ed10" w14:textId="e63ed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структуре центрального аппарата Министерства здравоохранения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4 октября 1994 г. N 1104. Утратило силу- постановлением Пpавительства РК от 19 декабpя 1995 г. N 1791 ~P951791.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структуру центрального аппарата Министерства
здравоохранения Республики Казахстан согласно приложению, исходя
из предельной численности работников этого аппарата в количестве
135 единиц.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Разрешить Министерству здравоохранения Республики Казахстан
иметь трех заместителей Министра, в том числе одного первого
заместителя Министра, а также коллегию в количестве 11 человек.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Установить для центрального аппарата Министерства 
здравоохранения Республики Казахстан лимит служебных легковых
автомобилей в количестве 4 единиц.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к постановлению Кабинета Министров
                                       Республики Казахстан
                                   от 4 октября 1994 г. N 1104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  Структура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центрального аппарата Министерства здравоохранения
                     Республики Казахстан
Руководство
Аппарат при Министре
Главное лечебно-профилактическое управление
Главное санитарно-эпидемиологическое управление
Главное планово-экономическое управление
Управление охраны здоровья матери и ребенка (ведущее)
Управление науки, учебных заведений и работы с медицинскими 
кадрами (ведущее)
Управление по контролю качества и стандартизации лекарственных
средств и медтехники (ведущее)
Управление по развитию фармацевтической и медицинской 
промышленности
Управление капитального строительства и хозяйственной
деятельности
Отдел внешних связей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