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042c" w14:textId="bac0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Верховного Совета Республики Казахстан от 7 сентября 1994 г. N 143-XIII "Об отчете Правительства Республики Казахстан об исполнении законов Республики Казахстан "О приоритетности развития аула, села и агропромышленного комплекса в Казахской ССР" и "О кредитовании агропромышленного комплекса и финансировании государственных мероприятий"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6 октября 1994 г. N 1118. Утратило силу постановлением Правительства Республики Казахстан от 13 марта 2009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13.03.2009 № 301.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Верховного Совета Республики Казахстан от 7 сентября 1994 г. N 143-XIII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экономики, Министерству сельского хозяйства, Министерству финансов, Министерству промышленности и торговли, Министерству нефтяной и газовой промышленности, Министерству транспорта и коммуникаций, Министерству энергетики и угольной промышленности, Министерству социальной защиты населения, Министерству труда Республики Казахстан, Государственному комитету Республики Казахстан по государственному имуществу и главам областных администраций совместно с другими министерствами, комитетами, банками, компаниями и ведомствами республики принять дополнительные меры, направленные на преодоление кризисной ситуации в сельском хозяйстве, формирование многоукладной сельской экономики и рыночной инфраструктуры, создание необходимых условий для устойчивого развития агропромышленного комплекса и улучшения продовольственного снабжения населения.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разработать и до 15 ноября 1994 г. внести на утверждение в Правительство: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экономики Республики Казахстан совместно с Министерством сельского хозяйства, Министерством финансов Республики Казахстан, Государственным комитетом Республики Казахстан по статистике и анализу, Государственным комитетом Республики Казахстан по государственному имуществу, Государственным комитетом Республики Казахстан по ценовой и антимонопольной политике, Комитетом по водным ресурсам при Кабинете Министров Республики Казахстан, Казахской академией сельскохозяйственных наук, государственными акционерными компаниями "Астык", "Тагам", "Асыл" и "Тоган":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заготовок сельскохозяйственной продукции в государственные ресурсы, способствующую стимулированию ее производства и закупок;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по улучшению водоснабжения сельского населения питьевой водой;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формированию в республике рынка сельскохозяйственной продукции;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поддержке сельскохозяйственных товаропроизводителей отдаленных районов пустынной и полупустынной зон республики;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стимулированию развития племенного дела, семеноводства, сохранения и приумножения накопленного генофонда животных и растений;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оказанию практической помощи ассоциации фермеров Казахстана "Агро" в реализации Программы развития крестьянских хозяйств;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экономики, Министерству сельского хозяйства, Министерству нефтяной и газовой промышленности, Министерству энергетики и угольной промышленности, Министерству промышленности и торговли, Министерству финансов Республики Казахстан, Казахской академии сельскохозяйственных наук, государственным акционерным компаниям "Кен дала", "Мунай онимдери", другим заинтересованным государственным акционерным и холдинговым компаниям и Казпотребсоюзу (по согласованию) механизм первоочередного обеспечения сельскохозяйственных товаропроизводителей нефтепродуктами и запасными частями, а также обеспечения сельского населения углем, газом и товарами народного потребления первой необходимости через систему закупа сельскохозяйственной продукции и на основе фъючерсных контрактов и поставки в залог.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финансов, Министерству экономики, Министерству сельского хозяйства, Министерству промышленности и торговли Республики Казахстан, Государственному экспортно-импортному банку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направлять в первоочередном порядке иностранные кредиты на внедрение в сельскохозяйственное производство новых прогрессивных технологий, машин, сортов растений и пород животных, в порядке, установленном постановлением Кабинета Министров Республики Казахстан от 29 декабря 1993 г. N 1312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P931312_ </w:t>
      </w:r>
      <w:r>
        <w:rPr>
          <w:rFonts w:ascii="Times New Roman"/>
          <w:b w:val="false"/>
          <w:i w:val="false"/>
          <w:color w:val="000000"/>
          <w:sz w:val="28"/>
        </w:rPr>
        <w:t>
 "Об упорядочении закупок зарубежных технологий, техники и другой продукции для отраслей агропромышленного комплекса" (САПП Республики Казахстан, 1993 г., N 50, ст. 606);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при необходимости в установленном порядке в Кабинет Министров Республики Казахстан предложения по пересмотру размеров таможенных пошлин на импортируемую и экспортируемую сельскохозяйственную продукцию и пищевые продукты, а также по порядку квотирования и лицензирования сельскохозяйственной продукции с целью либерализации внешнеэкономических связей, защиты производителя и сельскохозяйственного рынка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сельского хозяйства, Министерству транспорта и коммуникаций Республики Казахстан и Государственной акционерной компании "Казакстан жолдары" обеспечить исполнение статьи 16 Закона "О приоритетности развития аула, села и агропромышленного комплекса в Казахской ССР" в части передачи всех сельских дорог на баланс компании "Казакстан жолдары" в порядке, утвержденном постановлением Кабинета Министров Казахской ССР от 20 июня 1991 г. N 386 "Об обеспечении строительства и содержания сельских автомобильных дорог во исполнение Закона Казахской ССР "О приоритетности развития аула, села и агропромышленного комплекса в Казахской ССР" (СП Казахской ССР, 1991 г., N 15, ст. 98), и внести соответствующие предложения в комиссию, образованную распоряжением Премьер-министра Республики Казахстан от 22 августа 1994 г. N 334 по разработке проекта новой редакции этого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целях усиления роли государственного управления в системе агропромышленного комплекса в вопросах осуществления рыночных реформ возложить на Министерство сельского хозяйства Республики Казахстан и местные органы управления сельского хозяйства решение задач по координации деятельности агропромышленного комплекса в проведении единой политики по развитию новых производственных отношений на основе частной и других форм собственности, внедрения научно-технического прогресса, поддержки предпринимательства, бизнеса, крестьянских хозяйств и других негосударственных форм хозяйствования, реализации программ маркетинговой и внешнеэкономической деятельности, осуществления функций государственного контроля, относящихся к их компетенции.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финансов Республики Казахстан в целях повышения эффективности научных исследований и быстрейшего внедрения их в производство ежегодно предусматривать в проектах бюджетов финансирование Казахской академии сельскохозяйственных наук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Главам областных администраций совместно с Министерством сельского хозяйства, Министерством финансов, Министерством социальной защиты населения, Министерством здравоохранения, Министерством образования, Министерством культуры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срочные меры к подготовке объектов здравоохранения, образования и культуры на селе к работе в зимних условиях;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обратить особое внимание на обеспечение сельского населения и объектов социальной сферы топливом, улучшение системы питания учащихся и доставку их в школы и интернаты;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неотложные меры по своевременной выдаче социальных выплат пенсионерам, проживающим в сельской местности.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финансов Республики Казахстан ускорить выделение предусмотренных в бюджете средств на закупку зерна.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Министерству экономики Республики Казахстан совместно с Министерством финансов, Министерством сельского хозяйства и Национальным Банком Республики Казахстан внести предложения об источниках дополнительных финансовых средств для завершения расчетов по закупке зерна для государственных нужд.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Считать необходимым кредитные ресурсы, выделяемые для завершения сельскохозяйственных уборочных работ, направлять в первую очередь на погашение задолженности по заработной плате работникам сельского хозяйства.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Министерству экономики, Министерству финансов, Министерству сельского хозяйства по согласованию с Национальным Банком Республики Казахстан при разработке предложений о создании института финансовой поддержки сельского хозяйства учесть необходимость сочетания прямых бюджетных дотаций, форвардных сделок под будущий урожай и кредитования сельскохозяйственных товаропроизводителей по дифференцированным ставкам в связи со спецификой сельскохозяйственного производства.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Министерству сельского хозяйства Республики Казахстан, Государственной акционерной компании "Астык" по согласованию с Государственным комитетом Республики Казахстан по ценовой и антимонопольной политике и Министерством финансов Республики Казахстан разработать порядок применения цен при расчетах за закупаемую для государственных нужд сельскохозяйственную продукцию, исходя из изменения курса тенге по отношению к доллару США.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Министерству юстиции Республики Казахстан совместно с Министерством сельского хозяйства, Министерством экономики, Министерством финансов Республики Казахстан, Казахской академией сельскохозяйственных наук, другими заинтересованными министерствами, комитетами и ведомствами подготовить и до 1 ноября 1994 г. внести в Кабинет Министров Республики Казахстан согласованный проект новой редакции Закона "О приоритетности развития аула, села и агропромышленного комплекса в Казахской ССР".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Министерству экономики, Министерству сельского хозяйства, Министерству финансов, Министерству промышленности и торговли, Казахскому акционерному коммерческому агропромышленному банку, другим министерствам, комитетам и ведомствам Республики Казахстан, главам областных администраций доложить о ходе выполнения настоящего постановления Кабинету Министров Республики Казахстан к 1 февраля 1995 г. и рекомендовать Национальному Банку Республики Казахстан информировать Правительство к этому сроку.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