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1681a" w14:textId="d1168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стpуктуpе центpального аппаpата Главного упpавления по гидpометеоpологии пpи Кабинете Министpов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9 ноябpя 1994 г. N 1244. Утратило силу - постановлением Пpавительства РК от 19 декабpя 1995 г. N 1787 ~P951787.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Утвердить согласованную с Министерством финансов Республики
Казахстан структуру центрального аппарата Главного управления по
гидрометеорологии при Кабинете Министров Республики Казахстан согласно
приложению, исходя из предельной численности работников аппарата в
количестве 41 единицы.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Разрешить Главному управлению по гидрометеорологии при 
Кабинете Министров Республики Казахстан иметь одного заместителя 
начальника Управления, а также коллегию в количестве 7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3. Установить для центрального аппарата Главного управления по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гидрометеорологии при Кабинете Министров Республики Казахстан лимит
служебных легковых автомобилей в количестве 2 единиц.
    Премьер-министр
 Республики Казахстан
                                       Приложение
                            к постановлению Кабинета Министров
                                  Республики Казахстан
                               от 9 ноября 1994 г. N 1244
                          СТРУКТУРА
              центрального аппарата Главного управления
             по гидрометеорологии при Кабинете Министров 
                      Республики Казахстан
Отдел гидрометобеспечения
Отдел государственной системы наблюдений
Производственный отдел
Экономический отдел
Отдел бухгалтерского учета и отчетности
Отдел международного сотрудничества и информации
Отдел кадров и спецработ
Общий отдел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