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b108" w14:textId="b82b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денежном содержании (заработной плате) личного состава Комитета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декабря 1994 г. N 1343.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2 декабря 1994 г. N 1343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Пункт 1 утратил силу постановлением КМ РК от 24 мая 1995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733.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Ввести условия оплаты труда, предусмотренные настоящим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постановлением, с 1 октября 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Признать утратившим силу пункт 1 постановления Кабинета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Министров Республики Казахстан от 28 апреля 1994 г. N 442 "О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денежном содержании (заработной плате) личного состава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руководящего и офицерского состава центрального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Должность                    !Месячный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 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                             3650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Председателя Комитета          3350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Комитета                 3200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           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Начальник: управления, самостоятельной службы;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аппарата Председателя                2750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самостоятельного отдела                 2600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входящего в управление          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                               2100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                        1820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          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офицерского состава управления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областям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Должность                   !Месячный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УКНБ                                   3040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УКНБ                      2890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службы                                 2420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горрайотдела                   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отдела, входящего в службу             2150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секретариата,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инспектор                                1920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оперуполномоченный, старший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следователь                                      1750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Оперуполномоченный, следователь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прапорщиков, мичманов и военнослужащих сверхсрочной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органов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Тарифный разряд   !   Должностной оклад по тарифным разрядам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!   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                          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                  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                        1050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                  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                          1150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               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                        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                       1400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         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руководящих работников, специалистов и служащих центрального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аппарата КНБ и УКНБ Республики Казахстан по областям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Должность    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 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    КНБ      !   УКНБ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Экономический советник, консультант          2200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специалист (старший референт)        2100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Ведущий специалист (референт)                1900          1550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 1 категории                       1550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 2 категории                       1400          1050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                                   1250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Инженеры всех специальностей: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категории                             1550   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категории                             1400          1050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Инженеры всех специальностей                 1250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Инспектор: 1 категории                       1000          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 категории                        950          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                                     850   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Техники всех специальностей: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категории                             1000          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категории                              950           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Техники всех специальностей                   880          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Заведующий: хранилищем, хозяйственным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имуществом, складом, кладовщик                850   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Механик, оператор                             950           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Стенографистка 1 категории                   1000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Стенографистка 2 категории,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секретарь-стенографистка, машинистка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категории                                   850           850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Диспетчер                                     750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Машинистка 2 категории, секретарь-машинистка  650          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Делопроизводитель, архивариус                 500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Смотритель зданий                             650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офицерского состава органов военной контрразведки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КНБ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Должность                 !Месячный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(округа)                        2590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(армии)                         2450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(корпуса)                       2270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(дивизии)                       2150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 (бригады, полка)                1920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секретариата                1920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                       1750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Оперуполномоченный         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военнослужащих и служащих службы "А"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  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службы                               3340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службы                  3140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                              3070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отдела                  3050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старший инспектор,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ответственный дежурный                         3030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оперуполномоченный, оперативный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дежурный                                       2950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эксперт, оперуполномоченный,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гаража, оперативный водитель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Комендант отдела, инструктор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вооружению, механик-водитель                   2750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Оперативный шофер, помощник коменданта,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радиомастер                                    1970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дежурного коменданта 1 категории      1650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Фельдшер, заведующий делопроизводством         1750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специалист                             2100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Ведущий специалист        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            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Уборщик территории, уборщик производственных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помещений                                       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Уборщик служебных помещений                    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Рабочий                   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Таблица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основных должностных окладов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Военного института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Должность       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!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Военного института                          3090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начальника Военного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института                                             2920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Военного института             2870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 Военного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тылу, вооружению                                   2820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начальника Военного института по кадрам      2690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финансово-планового отдела, учебного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отдела, научного отдела, адъюнктуры и докторантуры    2620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первого факультета                          2670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второго, третьего, четвертого факультетов   2640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кафедры                                     2590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учебного дивизиона                           2490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Преподаватель, научный сотрудник, инспектор           2240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инспекции по личному составу                2540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батальона, начальник питомника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служебных собак                                       2190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учебной заставы, курсовой офицер            2020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взвода                                       1650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Профессорско-преподавательскому составу, офицерам учебного и научного отделов, адъюнктуры и докторантуры, имеющим ученую степень и ученое звание, должностной оклад увеличивается в следующих размерах: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имеющим ученое звание доцента или ученую степень кандидата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наук - на 90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имеющим ученое звание доцента и ученую степень кандидата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наук - на 190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имеющим ученое звание профессора или ученую степень доктора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наук - на 290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имеющим ученое звание профессора и ученую степень доктора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наук - на 390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Таблица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Размеры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должностных окладов слушателей Военного института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Должность 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первого курса         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второго курса                        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третьего, четвертого курсов          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четвертого, пятого курсов,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имеющий воинское звание "младший лейтенант"    1130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офицерского состава института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Должность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 оклад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института                            3120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 начальника        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начальника                         2950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начальника по строевой части          2720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первого, второго факультетов         2670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третьего факультета, учебного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отдела                                         2620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кафедры, отдела, аспирантуры         2570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отделения, курса,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секретариата                                   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Преподаватель, научный сотрудник               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 отдела                                  1920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кабинета, лаборатории, клуба, гаража 1820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Инженер, врач                                  1650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Таблица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 декабря 1994 г. N 1343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Размеры должностных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слушателей института КНБ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Должность                ! Месячный должностной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  оклад ( 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первого курса          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второго курса                          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третьего, четвертого курсов            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четвертого, пятого курсов,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имеющий воинское звание "младший лейтенант"     1130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Слушатель потока переподготовки                 1150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