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ac9f1" w14:textId="e2ac9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Закона Республики Казахстан "О профилактике заболевания СПИД"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12 января 1995 г. N 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постановления Верховного Совета Республики
Казахстан от 5 октября 1994 г. N 177 "О порядке введения в
действие Закона Республики Казахстан "О профилактике заболевания
СПИД"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юстиции совместно с Министерством 
здравоохранения Республики Казахстан и другими заинтересованными
министерствами и ведомствами в месячный срок представить предложения
по приведению решений Правительства в соответствие с Законом
Республики Казахстан "О профилактике заболевания СПИД".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здравоохранения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заинтересованными министерствами и ведомствами
обеспечить пересмотр и отмену их нормативных актов, противоречащих
Закону Республики Казахстан "О профилактике заболевания СПИД";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принять меры по улучшению материально-технической базы 
Республиканского центра по профилактике и борьбе со СПИДом;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главами областных, Алматинской и Ленинской
городских администраций принять неотложные меры по укреплению
материально-технической базы центров по профилактике и борьбе
со СПИДом, обеспечивающей развертывание иммунологических
лабораторий, поликлиник и стационарных центров.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Признать утратившим силу постановление Совета Министров
Казахской ССР от 29 октября 1990 г. N 430 "О реализации 
постановления Совета Министров СССР от 18 сентября 1990 г.
N 947 "О мерах по обеспечению социальной защищенности лиц,
зараженных вирусом иммунодефицита человека или больных
СПИДом".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Премьер-министр
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