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c124" w14:textId="804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Депаpтаменте жилищно-коммунального хозяйства пpи Министеpстве стpоительства, жилья и застpойки теppитоpий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февpаля 1995 г. N 189. Утратило силу - постановлением Пpавительства РК от 8 апpеля 1996 г. N 398 ~P960398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Департаменте жилищно-коммунального хозяйства при Министерстве строительства, жилья и застройки территорий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Кабинета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22 февраля 1995 г. N 189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Департаменте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хозяйства при Министерстве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жилья и застройки территорий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жилищно-коммунального хозяйства при Министерстве строительства, жилья и застройки территорий Республики Казахстан (в дальнейшем - Департамент) является центральным исполнительным органом власти, автономно осуществляющим государственное регулирование вопросов жилищно-коммунального хозяйства во взаимодействии с местными представительными и исполнительными органами, предприятиями и организациями жилищно-коммунального хозяйства областей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руководствуется в своей деятельности Конституцией Республики Казахстан, законами Республики Казахстан, постановлениями Верховного Совета республики, актами Президента Республики Казахстан, решениями Кабинета Министров Республики Казахстан, другими нормативными актами, настоящим Положением, а также приказами и распоряжениями Министерства строительства, жилья и застройки территорий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пределах своей компетенции Департамент принимает решения, не противоречащие действующему законодательству, обязательные для исполнения всеми субъектами жилищно-коммунального хозяйства республики,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Областные управления жилищно-коммунального хозяйства в своей деятельности руководствуются решениями Департамента в пределах действующего законодательства и компетенции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Департамента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политики в области технической эксплуатации и ремонта жилищного фонда, инженерных сооружений и сетей коммунального назначения, развития и повышения надежности работы систем теплоснабжения, водообеспечения, водоотведения и дорожно-мостового хозяйства городов и других населенных пунктов, проведения централизованной санитарной очистки домовладений и уборки городских территорий, сбора и переработки твердых бытовых отходов, а также развития банно-прачечного и гостиничного хозяйства, ритуального обслуживания населения и материально-технической базы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стратегии и концепции развития жилищно-коммунального хозяйства, с учетом его устойчивого функционирования на основе прогнозных оценок потребностей населения и народного хозяйства в коммунальных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совместно с главами местных администраций деятельности предприятий и организаций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рекомендаций, обобщение опыта по внедрению организационных форм содержания и ремонта объектов жилищно-коммунального хозяйства, основанных на государственной и частной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эффективной инвестиционной политики при проектировании, финансировании и строительстве объектов общеотраслевого и природоохранного назначения, сложных объектов водопроводно-канализационного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мероприятий по надежной сохранности жилищного фонда и объектов коммунального назначения, дальнейшему повышению уровня благоустройства жилищ, улучшению санитарного состояния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научно-технической политики, разработка нормативных и руководящих документов в коммунальном хозяйстве.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комплексный анализ, изучает и обобщает закономерности развития жилищно-коммунального хозяйства на территории республики с учетом региональных особенностей и экологической обстановки и прогнозирует тенденции его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проведению экономической, экологической и социальной политики в жилищно-коммунальном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предложений по осуществлению единой финансовой и налоговой политики в отрасли, тарифам и ценам на предоставление жилищно-коммунальных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законодательных актов по вопросам жилищно-коммунального хозяйства и обобщает практику применения жилищного законодательства всеми предприятиями, учреждениями и организациями, независимо от организационных форм хозяйствования и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рекомендации по перспективным формам эксплуатации, содержанию и капитальному ремонту государственного и приватизированного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осуществлении мер по разгосударствлению и приватизации предприятий и организаций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пределах своей компетенции государственное регулирование по развитию и совершенствованию жилищно-коммунального хозяйства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совместно с местными исполнительными органами формирование рынка коммунальных услуг по содержанию и ремонту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обеспечении реализации государственных и межгосударственных программ в области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местными исполнительными органами и соответствующими центральными органами исполнительной власти проводит единую техническую политику в области защиты городов и других населенных пунктов от воздействий опасных природных и техногенных процессов и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совместно с местными исполнительными органами предложения Министерству экономики и Министерству геологии и охраны недр Республики Казахстан по проведению гидрогеологических работ по изысканию подземных вод для водоснабжения городов и районных центров с учетом прогнозов и тенденции развития жилищно-коммунального хозяйства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вопросы соблюдения нормативов в области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организации на условиях рынка производства коммунальной техники и оборудования, приборов для нужд жилищно-коммунального хозяйства, а также материалов для обработки и обеззараживания питьевой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приоритетным направлениям повышения технической надежности и санитарно-экологической безопасности инженерных систем жизнеобеспечения;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методологическое и нормативное обеспечение предприятий жилищно-коммунального хозяйства по вопросам лицензирования и сертификации, в пределах своей компетенции участвует в лицензировании жилищно-коммунальной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подготовку, переподготовку и повышение квалификации работников для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осуществлении научно-технического и экономического сотрудничества с зарубежными странами, в пределах своей компетенции оказывает содействие в установлении связей организаций и предприятий жилищно-коммунального хозяйства с ведущими зарубежными фирмами, а также принимает участие в работе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распространяет результаты научных исследований и разработок, новые технологии в области жилищно-коммунального хозяйства и содействует их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созданию и развитию информационной системы в жилищно-коммунальной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методическую помощь и организует работу по вопросам лабораторного контроля за качеством воды и стоков, координирует работу по аттестации, аккредитации аналитических ведомственных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государственных комиссий по приемке в эксплуатацию крупных и сложных объектов коммунального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выполняет поручения Государственной комиссии Республики Казахстан по чрезвычайным ситуациям, Штаба гражданской обороны Республики Казахстан по вопросам, входящим в сферу его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для выполнения возложенных на него задач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заключения по проектам нормативных актов по вопросам правового и экономического механизма в области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готовить методические указания и ведомственные нормативные акты по вопросам жилищно-коммунального хозяйства, включая вопросы лицензирования 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реализовывать целевые научно-технические программы, в том числе по созданию новых машин и механизмов, оборудования, приборов для нужд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пределах своей компетенции в установленном порядке организации и квалифицированных специалистов для изучения и решения проблем в области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государственные и ведомственные отчеты по утвержденным Государственным комитетом Республики Казахстан по статистике и анализу формам от предприятий и организаций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 возглавляет директор со статусом заместителя Министра строительства, жилья и застройки территорий Республики Казахстан и является членом коллегии по должности. Директор назначается и освобождается от должности Кабинетом Министров Республики Казахстан по представлению Министра строительства, жилья и застройки территорий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имеет двух заместителей, в том числе одного первого заместителя, назначаемых и освобождаемых от должности Министром строительства, жилья и застройки территорий Республики Казахстан по представлению директора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Директор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Департамента и несет персональную ответственность за его деятельность по выполнению задач и функций, установленных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в пределах установленной численности и фонда оплаты труда структуру и штатное расписание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распоряжения и инструкции, дает указания, обязательные для исполнения работниками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своими заместителями и руководителями структурных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Департамента в органах государственного управления и исполнительной власти, на предприятиях и в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главам областных администраций назначение и освобождение от должности руководителей областных управлений жилищно-коммунального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действующим законодательством распоряжается имуществом, финансовыми средствами и выдает доверенности, в том числе с правом передоверия, открывает в банках расчетные и другие счета, обеспечивает соблюдение финансовой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Департаменте действует Совет в составе: директора Департамента (председатель Совета), заместителей директора Департамента по должности, руководящих работников Департамента, предприятий и организаций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Совета и положение о нем утверждаются Министром строительства, жилья и застройки территорий Республики Казахстан по представлению директора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является юридическим лицом, имеет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