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e991" w14:textId="101e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работе Торгово-экономического Представительства Республики Казахстан во Франции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марта 1995 г. N 322.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Министров Республики Казахстан от 23 марта 1995 г. N 322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конституционного Закона "О государственной независимости Республики Казахстан" и постановления Президента Республики Казахстан от 2 апреля 1993 г. N 1161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K931161_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торговых представительствах Республики Казахстан за границей" (САПП Республики Казахстан, 1993 г., N 10, ст.119), а также в целях активизации и расширения торгово-экономических связей между Республикой Казахстан и европейскими странами, углубления экономического сотрудничества, поиска и подбора деловых партнеров в Европе, придания нового импульса в решении ранее достигнутых договоренностей, развития научно-технических контактов с европейскими экономическими структурными подразделениями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Торгово-экономическому Представительству Республики Казахстан во Франции придать статус рабочего аппарата межправительственных Комиссий с европейскими странами (где не имеются Торгпредства).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Считать важнейшей функцией Торгово-экономического Представительства Республики Казахстан во Франции участие совместно с министерствами и ведомствами Республики Казахстан в разработке торгово-экономических соглашений с европейскими странами, а также создание благоприятных условий для совместной интеграции экономических структур, включая государственные, акционерные, холдинговые и частные компании.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охвата экономических интересов Республики Казахстан и контроля за выполнением межправительственных соглашений в европейских странах (где не имеются Торгпредства), Торгово-экономическому Представительству Республики Казахстан во Франции представлять проведение государственных торгово-экономических интересов Республики Казахстан в Европе с дополнительным статусом и определением штаб-квартиры в Париже.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Считать Торгово-экономическое Представительство Республики Казахстан во Франции структурным экономическим подразделением Кабинета Министров на правах Управления, работающего с 1 марта 1995 г. на условиях самофинансирования со статусом дипломатического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учреждения Республики Казахстан за рубежом.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Посольствам Республики Казахстан в европейских государствах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оказывать содействие в деятельности Торгово-экономического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Представительства Республики Казахстан во Франции.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Первый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