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badb" w14:textId="c35b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неплатежеспособных предприятий в государственный реабилитационный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мая 1995 г. N 656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мер по оздоровлению 
финансово-экономического состояния, санации и реорганизации 
неплатежеспособных государственных предприятий и акционерных 
обществ с государственной долей пакета акций Кабинет Министров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Передать на обслуживание в Государственный Реабилитационный
банк Республики Казахстан 21 неплатежеспособных предприятий
(перечень прилагается).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КМ РК
 от 4 июля 1995 г. N 921.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Агентству по реорганизации предприятий при Министерстве
экономики Республики Казахстан передать данные о задолженности по
указанным 21 неплатежеспособным предприятиям в государственный
Реабилитационный банк и Министерство финансов Республики 
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постановлением КМ РК 
 от 4 июля 1995 г. N 921.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совместно с Национальным банком
Республики Казахстан и банками второго уровня в двухмесячный срок
произвести уточнение размеров задолженности и передать долги
неплатежеспособных предприятий по централизованным директивным и
иностранным кредитам, гарантированным государством, платежам в
бюджет и другим видам задолженностей пред государством по состоянию
на 1 мая 1995 г., а также перевести ссудные счета этих предприятий в
государственный Реабилитационный банк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Республики Казахстан
                                    от 12 мая 1995 г. N 656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неплатежеспособных предприятий,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передаваемых в 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Реабилитационный банк Республики Казахстан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перечень внесены изменения постановлениями КМ РК 
от 4 июля 1995 г. N 921, от 21 июля 1995 г. N 1014, постановлениями
Правительства РК от 16 ноября 1995 г. N 1557; от 17 января 1996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N 65; от 14 февраля 1996 г. N 200; от 24 мая 1996 г. N 640;
от 25 июня 1996 г. N 785; от 28 июня 1996 г. N 814; от 19 сентября
1996 г. N 1145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P961145_ </w:t>
      </w:r>
      <w:r>
        <w:rPr>
          <w:rFonts w:ascii="Times New Roman"/>
          <w:b w:val="false"/>
          <w:i w:val="false"/>
          <w:color w:val="000000"/>
          <w:sz w:val="28"/>
        </w:rPr>
        <w:t>
 ; от 6 ноября 1996 г. N 1351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Р961351_ </w:t>
      </w:r>
      <w:r>
        <w:rPr>
          <w:rFonts w:ascii="Times New Roman"/>
          <w:b w:val="false"/>
          <w:i w:val="false"/>
          <w:color w:val="000000"/>
          <w:sz w:val="28"/>
        </w:rPr>
        <w:t>
 ;
от 8 ноября 1996 г. N 1358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P961358_ </w:t>
      </w:r>
      <w:r>
        <w:rPr>
          <w:rFonts w:ascii="Times New Roman"/>
          <w:b w:val="false"/>
          <w:i w:val="false"/>
          <w:color w:val="000000"/>
          <w:sz w:val="28"/>
        </w:rPr>
        <w:t>
 ; от 28 апреля 1997 г. N 668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P970668_ </w:t>
      </w:r>
      <w:r>
        <w:rPr>
          <w:rFonts w:ascii="Times New Roman"/>
          <w:b w:val="false"/>
          <w:i w:val="false"/>
          <w:color w:val="000000"/>
          <w:sz w:val="28"/>
        </w:rPr>
        <w:t>
 ; от 30 апреля 1997 г. N 698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Р970698_ </w:t>
      </w:r>
      <w:r>
        <w:rPr>
          <w:rFonts w:ascii="Times New Roman"/>
          <w:b w:val="false"/>
          <w:i w:val="false"/>
          <w:color w:val="000000"/>
          <w:sz w:val="28"/>
        </w:rPr>
        <w:t>
 ; от 22 июля 1997 г.
N 1144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P971144_ </w:t>
      </w:r>
      <w:r>
        <w:rPr>
          <w:rFonts w:ascii="Times New Roman"/>
          <w:b w:val="false"/>
          <w:i w:val="false"/>
          <w:color w:val="000000"/>
          <w:sz w:val="28"/>
        </w:rPr>
        <w:t>
 ; от 8 октября 1997 г. N 1424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Р971424_ </w:t>
      </w:r>
      <w:r>
        <w:rPr>
          <w:rFonts w:ascii="Times New Roman"/>
          <w:b w:val="false"/>
          <w:i w:val="false"/>
          <w:color w:val="000000"/>
          <w:sz w:val="28"/>
        </w:rPr>
        <w:t>
 ; от 7 апреля
1998 г. N 294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P980294_ </w:t>
      </w:r>
      <w:r>
        <w:rPr>
          <w:rFonts w:ascii="Times New Roman"/>
          <w:b w:val="false"/>
          <w:i w:val="false"/>
          <w:color w:val="000000"/>
          <w:sz w:val="28"/>
        </w:rPr>
        <w:t>
 ; от 16 июля 1999 г. N 988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Р990988_ </w:t>
      </w:r>
      <w:r>
        <w:rPr>
          <w:rFonts w:ascii="Times New Roman"/>
          <w:b w:val="false"/>
          <w:i w:val="false"/>
          <w:color w:val="000000"/>
          <w:sz w:val="28"/>
        </w:rPr>
        <w:t>
 .
     ПО "Карагандауголь", Карагандинская область
     АО "Карагандарезинотехника", Карагандинская область
     АО "Кустанайский дизельный завод", Кустанайская область
     АО "Атасуруда", Жезказганская область
     АО "Белогорский ГОК", Восточно-Казахстанская область
     АО "Иртышский полиметаллический комбинат",
     Восточно-Казахстанская область
     АО "Химпром", Павлодарская область
     АО "Актюбрентген", г. Актюбинск
     АО "Приборостроительный завод", г. Кокшетау
     АО "Семипалатинский машиностроительный завод", 
     г. Семипалатинск
     АО "Усть-Каменогорский завод пневмоавтоматики", 
     г. Усть-Каменогорск
     АО "Тыныс", г. Кокшетау
     АО "Текелийский свинцово-цинковый комбинат"
                    [ банкрот ]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