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1a49" w14:textId="fb91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рыбному хозяйству при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мая 1995 г. N 719. Утратило силу - постановлением Правительства РК от 17 мая 1996 г. N 609 ~P960609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Кабинета Министров Республики
Казахстан от 14 февраля 1995 г. N 157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P950157_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
Государственной акционерной компании "Балык"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предельную численность центрального аппарата
Комитета по рыбному хозяйству при Министерстве сельского хозяйства
Республики Казахстан (Казрыбкомитет) в количестве 20 единиц (без
персонала по охране и обслуживанию здания).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Комитету по рыбному хозяйству при Министерстве
сельского хозяйства Республики Казахстан иметь одного заместителя
Председателя Комитета и коллегию в количестве 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Казахской государственной инспекции безопасности
мореплавания и портового надзора флота рыбной промышленности,
учебных заведений, рыбопитомников, нерестово-вырастных хозяйств и
рыбоводных заводов, регулирование деятельности которых возложено на
Комитет по рыбному хозяйству при Министерстве сельского хозяйства
Республики Казахстан, а также рыбоводно-мелиоративных работ на
рыбохозяйственных водоемах осуществляется за счет республиканского
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заместителя Председателя указанного Комитета и
утверждение членов его коллегии являются компетенцией Министра
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решения, принятые Комитетом по рыбному хозяйству при
Министерстве сельского хозяйства Республики Казахстан в пределах его
полномочий, являются обязательными для всех хозяйствующих органов,
предприятий и учреждений рыбной отрасли вне зависимости от их
юридического статуса и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выделить
необходимые ассигнования на содержание Комитета по рыбному хозяйству
при Министерстве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Комитету по рыбному хозяйству при Министерстве
сельского хозяйства Республики Казахстан лимит служебных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сельского хозяйства Республики Казахстан в
месячный срок разработать и утвердить Положение о Комитете по
рыбному хозяйству при Министерстве сельского хозяйства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Распространить на Председателя Комитета по рыбному хозяйству
при Министерстве сельского хозяйства Республики Казахстан условия
материально-бытового и медицинского обслуживания, установленные для
соответствующих работников министерств и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управлению
государственным имуществом решить вопрос о размещении аппарата
Комитета по рыбному хозяйству при Министерстве сельского хозяйства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