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e1fe" w14:textId="c63e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усилению реализации программы производства бытовой техники в г. Караганде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июня 1995 г. N 843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реализации программы производства бытовой
техники в г. Караганде, наиболее полного удовлетворения потребностей
населения в высококачественной продукции на основе привлечения
иностранных инвестиций, передовых методов управления и современных 
технологий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корпорации "Самсунг" (Республика Корея)
о заключении договора об управлении Карагандинским заводом бытовой
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Государственному комитету Республики Казахстан по
управлению государственным имуществом заключить договор с
корпорацией "Самсунг" (Республика Корея) об управлении
Карагандинским заводом бытовой техники, предусмотрев в нем: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обязательства и гарантии сторон, с учетом регулирования по
сделкам, заключенным до принятия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возможность одностороннего расторжения договора в случае
невыполнения корпорацией в течение 90 банковских дней обязательства
об обеспечении финансирования деятельности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поэтапный ввод мощностей по производству основных комплектующих
для выпускаемых холодильников и выхода на проектную мощность
местного сырья и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постепенное расширение номенклатуры производимой
конкурентоспособной продукции такой, как морозильные камеры,
микроволновые печи, кондиционеры, стиральные машины, пылесосы.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промышленности и торговли Республики Казахстан
назначить представителя Правительства Республики Казахстан по
контролю за исполнением условий договора об управлении предприятием
и возл ожить на него координацию деятельности государственных органов
по реализации настоящего постановления.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