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2f92c9" w14:textId="b2f92c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государственному заповеднику "Аксу-Жабаглы" права на пользование земельными участками в Жамбылской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Кабинета Министров Республики Казахстан от 22 июня 1995 г. N 855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    Кабинет Министров Республики Казахстан постановляет: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    Принять предложение главы Жамбылской областной администрации 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Государственного комитета Республики Казахстан по земельным
отношениям и землеустройству о предоставлении государственному
заповеднику "Аксу-Жабаглы" для расширения его территории и
строительства кордонов права на постоянное пользование земельными
участками из землевладений Жуалинского района согласно приложению.
  Первый заместитель
   Премьер-министра
 Республики Казахстан
                                             Приложение
                                 к постановлению Кабинета Министров
                                         Республики Казахстан
                                      от "22" июня 1995 г. N 855
                              Перечень
                     землевладений Жуалинского
                     района Жамбылской области,
                    от которых земельные участки
                  изымаются и право на пользование
           ими предоставляется заповеднику "Аксу-Жабаглы"
___________________________________________________________________
Наименование землевладений,от !  Площадь земельных участков, в га
которых изымаются земельные   !____________________________________
участки                       !   всего      !   в том числе прочих
                              !              !   земельный угодий
___________________________________________________________________
Жамбылское лесохозяйственное
производственное объединение      10660                10660
Частная собственная
агропредпринимательская
фирма имени Бауржана
Мамыш-улы                           6                    6
            _______________________________________________________
                    Итого         10666                 10666
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