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bc96" w14:textId="10bb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и договоренностей, достигнутых в ходе визита правительственной делегации Республики Казахстан во главе с Премьер-министром Республики Казахстан в США в марте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1995 г. N 858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соглашений и договоренностей, достигнутых в
ходе визита правительственной делегации Республики Казахстан во
главе с Премьер-министром Республики Казахстан в США и обеспечения
дальнейшего развития казахстанско-американского сотрудничества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реализации соглашений и
договоренностей, достигнутых в ходе визита правительственной
делегации Республики Казахстан во главе с Премьер-министром
Республики Казахстан в США в марте 1995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 и ведомствам Республики Казахстан, главам
областных и Алматинской городской администраций принять необходимые
меры по выполнению поручений, предусмотренных планом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печати и массовой информации Республики
Казахстан, Республиканской корпорации "Телевидение и радио
Казахстана" совместно с Министерством иностранных дел Республики
Казахстан освещать в средствах массовой информации ход реализации
соглашений и договоренностей, достигнутых в ходе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Республики Казахстан
информировать Кабинет Министров Республики Казахстан о ходе
выполнения настоящего постановления не реже одного раза в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Кабинета Министров
                                         Республики Казахстан
                                       от 22 июня 1995 г. N 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мероприятий по реализации соглашений и договоренностей,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достигнутых в ходе визита правительственной делегации
         Республики Казахстан во главе с Премьер-министром
            Республики Казахстан в США в марте 1995 года
&lt;*&gt;
     Сноска. Внесены изменения - постановлением Правительства РК
от 20 марта 1998 г. N 242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P980242_ </w:t>
      </w:r>
      <w:r>
        <w:rPr>
          <w:rFonts w:ascii="Times New Roman"/>
          <w:b w:val="false"/>
          <w:i w:val="false"/>
          <w:color w:val="000000"/>
          <w:sz w:val="28"/>
        </w:rPr>
        <w:t>
 .
----------------------------------------------------------------------
 N ! Наименование !Содержание поручения,!Срок исполнения!Ответственные
п/п!  документа   !   мероприятия       !               !за исполнение
----------------------------------------------------------------------
 1 !      2       !        3            !        4      !      5
----------------------------------------------------------------------
1.
1. 2. Декларация о торговом, инвестиционном и экономическом
сотрудничестве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Разработать программу мероприятий по развитию двусторонней
торговли с США на основе сокращения и устранения тарифных и нетарифных
барьеров в торговле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Минпромторг, Минэкономики, Таможенный комитет при Кабинете
Министров, Комитет по использованию иностранного капитала при Кабинете
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Разработать мероприятия по недопущению нарушений
антидемпингового законодательства США со стороны казахстанских
экспортеров по отношению товаров, поставляемых на американский рынок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Минпромторг, Таможенный комитет при Кабинете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Разработать конкретные меры и предложения по практическому
использованию Генеральной системы преференции США (ГСП) для товаров из
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Минпромторг, Минэкономики, Таможенный комитет при Кабинете
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Подготовить необходимые документы для вступления Казахстана во
Всемирную торговую Организацию (ВТО)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Межведомственная экспертная группа, образованная распоряжением
Первого заместителя Премьер-министра Республики Казахстан от 15 мая
1995 г. N 7-37-р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Внести предложение с проектом решения Кабинета Министров
о ратификации Конвенции об избежании двойного налогообложения и
предотвращении уклонения от налогообложений в отношении налогов на
доходы, подписанной 24 октября 1993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IV квартал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Минфин, 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Разработать и внести предложения по
дальнейшему развитию сотрудничества с МВФ, МБРР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Минфин, Нацбанк, Комитет по использованию иностранного
капитала при Кабинете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Подготовить предложения по участию в совместных научных 
и исследовательских проектах в рамках Международного центра 
науки и технологии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Миннауки, МИД, НАН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Подготовить и внести предложения по сотрудничеству в вопросах
торговли сельскохозяйственной продукии, совершенствованию
сельскохозяйственной статистики Казахстана в создании информационной
службы для аграрного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июль 1995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Минсельхоз, Минэкономики, Госкомстат, Минпромторг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3. Освещать в средствах массовой информации ход реализации
инвестиционных программ и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4.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5. Минпечати, МИД, КИА, Пресс-служба
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2. Соглашение между Правительством Республики Казахстан и
Правительством Соединенных Штатов Америки о сотрудничестве в области
защиты окружающей среды и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3. Проработать совместно с американской стороной и определить
направления работ по практической реализации двустороннего
сотрудничества в рамках данного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5. Миннауки, Минэкобиоресурсов, Казгидромет, Комитет по водным
ресурсам при Кабинете Министров, Комитет лесного хозяйства, Минздрав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3. Подготовить предложения по совместным научно-техническим
проектам по изучению и ликвидации вредных воздействий на окружающую
среду и жизнедеятельность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4. IV квартал 1995 года по мере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5. Минэкобиоресурсов, Миннауки, Минздрав, Минфин, Минпромторг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3. Разработать программу совместных мероприятий по улучшению
состояния окружающей среды и условий жизнедеятельности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4. IV квартал 1995 года по мере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5. Минэкобиоресурсов, Миннауки, Минздрав, Минфин, Минпромторг,
Областные администрации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2. Соглашение между Правительством Республики Казахстан и
Правительством Соединенных Штатов Америки о сотрудничестве в рамках
программы "ГЛОУБ"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3. Определить перечень школ для участия в программе "ГЛОУБ",
ответственное лицо для контакта в Правительстве, а также
координатора, ответственного за повседневное управление деятельностью
в рамках программы "ГЛОУБ"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5. Минэкобиоресурсов, Минобразования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3. Внести предложения по финансированию школ-участниц программы
"ГЛОУБ", а также по оказанию американской стороной содействия
казахстанским школам в наиболее эффективном участии в программе "ГЛОУБ"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5. Минобразования, Минэкобиоресурсов, Минфин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2. Казахстанско-американское совместное заявление о мере,
безопасности и нераспространении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3. Активизировать работу по реализации миротворческих инициатив в
рамках ООН, СБСЕ, СВМДА и других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4. Постоянно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5. 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3. Определить совместно с американской стороной перечень
первоочередных программ помощи Казахстану в рамках Фонда Нанна-Лугара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5. Минобороны, Комитет по оборонной промышленности при Кабинете
Министров, Минпромторг, 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3. Проработать и внести предложения по расширению программы
военного и оборонного сотрудничества с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5. Минобороны, 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3. Внести предложения по распространению гарантий МАГАТЭ на
казахстанские ядерные объекты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5. Агентство по атомной энергии, НАК "КАТЭП", Минэнерго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2. Совместное заявление Премьер-министра Республики Казахстан и
Вице-Президента Соединенных Штатов Америки по сотрудничеству в
поддержании верховенства закона и борьбы с преступностью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3. Подготовить и внести предложения по сотрудничеству в области
уголовного права и борьбы с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5. Минюст, МВД, КНБ, Минобороны, МИД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2. Совместное заявление о будущих задачах
казахстанско-американского Комитета делового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3. Подготовить и согласовать с американской стороной план работы
постоянных и специальных рабочих групп при Комитете делового развития,
внести предложения по их уточненному составу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5. Минэкономики, Минпромторг, МИД, Миннефтегазпром,
Минэнергоугольпром, Минкомтранс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3. Подготовить и направить американской стороне предложения по
сотрудничеству в области телекоммуникаций и развития
телекоммуникационной структуры в Казахстане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5. Минкомтранс, НАК "Казахтелеком"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3. Разработать и согласовать с американской стороной план по
сотрудничеству в рамках программы "САБИТ"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4. август 1995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5. НАН Республики Казахстан, Миннауки, Минобразования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3. Разработать и согласовать с американской стороной мероприятия по
расширению сотрудничества со службой деловой информации для ННГ
(БИЗНИС) при Министерстве торговли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5. Минпромторг, МИД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2.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3. Разработать план практических мероприятий по сотрудничеству с
США в области стандартизации и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4. август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5. Казгидромет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2. Заявление о намерении по финансированию ТЭО для совместных
проектов между Правительством Республики Казахстан и Правительством
Соединенных Штатов Америки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3. Подготовить и согласовать с Агентством по торговле и развитию
США перечень приоритетных проектов в области горно-металлургического и
нефтяного комплексов, сельского хозяйства, конверсии оборонной
промышленности для их финансирования Агентством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5. Минпромторг, Миннефтегазпром, Минсельхоз, Минобороны, Комитет по
оборонной промышленности при Кабинете Министров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2. Меморандум о взаимопонимании между Министерством промышленности
и торговли Республики Казахстан и Министерством Соединенных Штатов
Америки по вопросам сотрудничества в развитии услуг в области деловой
информации и обмена рыночной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3. Подготовить и согласовать с американской стороной предложения по
сотрудничеству в области развития услуг, деловой и рыночной информации
между министерствами и ведомствами Республики Казахстан и
Министерством торговли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5. Минпромторг, Минюст, Госкомстат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2. Меморандум о взаимопонимании по сотрудничеству с Казахстаном в
области реабилитации, реконструкции и ускоренного развития
нефтегазового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3. Определить состав казахстанской части Подкомитета по нефти и
газу и перечень вопросов, выносимых казахстанской стороной на первое
заседание Подкомитета. Согласовать с американской стороной сроки
проведения и повестку дня первого заседания Подкомитета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5. Миннефтегазпром, МИД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2. Письмо о намерении по вопросам технического сотрудничества
между Республикой Казахстан и Соединенными Штатами Америки в области
стандартизации и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3. Проработать и внести предложения по программе двустороннего
сотрудничества в области стандартизации и метрологии в целях
устранения технических барьеров в торговле, а также по проекту
Меморандума о взаимопонимании в этой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4. июль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5. Госкомитет Республики Казахстан по стандартизации, метрологии и
сертификации, 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