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2090" w14:textId="c6b2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Литовской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1995 г. N 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23 марта
1995 г. N 2143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U952143_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Посольства Республики Казахстан
в Литовской Республике"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Литовской Республике в количестве 12 единиц за счет
сокращения штатной численности по действующим посольствам.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Чрезвычайному и Полномочному Послу Республики
Казахстан в Литовской Республике и по совместительству в Эстонской
Республике и Латвийской Республике должностной инвалютный оклад в
размере 2000 (две тысячи) долларов США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 из
инвалютного оклада Посла Республики Казахстан в Литовской Республике
и по совместительству в Эстонской Республике и Латвийской
Республике, в соответствии со штатным расписанием.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медицинское обслуживание
сотрудников Посольства в размере 2 процента от фонда заработной
платы в 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 смету
расходов на 1995 год Посольства Республики Казахстан в Литовской
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иностранных дел Республики Казахстан выделить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необходимые ассигнования для обеспечения деятельности Посольства
Республики Казахстан в Литовской Республике за счет средств,
высвободившихся от сокращения численности обслуживающего персонала
по действующим посольствам и представительствам.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