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10c307" w14:textId="710c30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порядке передачи объектов соцкультбыта, находящихся на балансе предприятий, местным исполнительным органам и дальнейшем их использовании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Министров Республики Казахстан от 14 июля 1995 г. N 975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Планом действий Правительства Республики Казахстан по углублению реформ и стабилизации экономики в 1994-1995 годах, утвержденным постановлением Кабинета Министров Республики Казахстан от 29 июля 1994 г. N 849 (САПП Республики Казахстан, 1994 г., N 32, ст. 355), Кабинет Министров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Положение о порядке передачи объектов соцкультбыта, находящихся на балансе предприятий, местным исполнительным органам и дальнейшем их использовании.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Главам областных, Алматинской городской администраций по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согласованию с соответствующими министерствами разработать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осуществить необходимые мероприятия по поэтапной передаче объектов 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баланса предприятий в ведение местных исполнительных органов.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Премьер-министр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 Утверждено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постановлением Кабинета Министров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от 14 июля 1995 г. N 975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ПОЛОЖЕНИЕ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 о порядке передачи объектов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соцкультбыта, находящихся на балансе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предприятий, местным исполнительным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органам и дальнейшем их использовании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I. Общие положения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1. Настоящее Положение определяет порядок передачи учреждений и организаций здравоохранения, образования, культуры, жилого фонда и других объектов социальной сферы (далее - объекты соцкультбыта), находящихся на балансе предприятий, а также объектов социальной инфраструктуры при научных учреждениях-агрогородках (далее предприятия) в ведение глав местных администраций и дальнейшего использования этих объектов.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Передаче местным исполнительным органам подлежат объекты соцкультбыта социально значимые для данного региона и республики в целом.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Объекты соцкультбыта, находящиеся на балансе предприятий и необходимые для формирования его социальной инфраструктуры, могут оставаться на балансе предприятий. Дальнейшее содержание таких объектов осуществляется за счет средств данного предприятия.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При передаче объектов соцкультбыта, находящихся на балансе предприятий, в ведение глав местных администраций их имущество передается безвозмездно по балансовой стоимости.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Объекты, переданные на баланс местных администраций, не подлежат продаже (кроме жилого фонда), а также изменению профиля деятельности и используются в дальнейшем по своему прямому назначению. В отдельных случаях при необходимости объекты соцкультбыта могут быть перепрофилированы местными исполнительными органами по согласованию с территориальными комитетами по управлению государственным имуществом и отраслевыми министерствами.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II. Организация работы по приему-передаче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объектов соцкультбыта и жилого фонда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Для организации работы на местах по приему-передаче указанных объектов в ведение местных исполнительных органов создаются территориальные комиссии в составе руководителей территориальных комитетов по управлению государственным имуществом, управлений при главах местных администраций по оценке и регистрации недвижимости, предприятий, передающих объекты, представителей местных исполнительных органов.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Территориальные комиссии обеспечивают подготовку следующих данных по передаваемым объектам: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общий перечень объектов соцкультбыта, имеющих социальную значимость для данного региона и республики в целом, находящихся на балансе предприятий и подлежащих передаче местным исполнительным органам;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общие сведения об объектах - структура, вид деятельности, сеть, штат и контингент объекта, объем финансирования;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график (очередность) передачи указанных объектов.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Очередность передачи объектов, как правило, определяется в следующем порядке: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а) объекты соцкультбыта (детские дошкольные учреждения, медико-санитарные части, жилой фонд), состоящие на балансе конверсируемых предприятий и подлежащие передаче на баланс глав местных администраций в 1995 году согласно перечню, утвержденному решением Правительства республики в пределах средств, предусмотренных на указанные цели в республиканском бюджете на 1995 год;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б) объекты соцкультбыта, находящиеся на балансе градообразующих предприятий, научных учреждений-агрогородков. Эти объекты передаются на баланс глав местных администраций, исходя из финансовых возможностей местных бюджетов, в 1995 - 1996 годах;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в) объекты соцкультбыта, не учтенные в подпунктах а) и б), передаются на баланс глав местных администраций в период до 2000 года с их содержанием за счет средств местных бюджетов и дополнительно привлеченных источников.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Перечень объектов соцкультбыта, состоящих на балансе предприятий и подлежащих передаче местным исполнительным органам, ежегодно представляется главами местных администраций Министерству финансов Республики Казахстан и соответствующим отраслевым министерствам (ведомствам) в сроки, определенные для разработки проекта Государственного бюджета на предстоящий год.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III. Порядок передачи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Вопросы приемки-передачи объектов, находящихся в ведении предприятий, рассматриваются главами местных администраций и по согласованию с передающей стороной принимается решение о передаче с указанием источника финансирования.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Принимаемые объекты должны находиться в технически исправном состоянии. Служебные помещения объектов принимаются с технической документацией и инвентарным делом. При отсутствии указанной документации она должна быть восстановлена передающей стороной.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Передача осуществляется на основе акта приема-передачи, подписанного передающей и принимающей сторонами и утвержденного территориальным комитетом по управлению государственным имуществом.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отдельных случаях в акте приема-передачи объекта соцкультбыта могут оговариваться дополнительные условия, определяющие источники его финансирования.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В акте приема-передачи объектов подлежат отражению: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сеть, штат, контингент передаваемых объектов;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перечень служебных помещений с указанием необходимых технических характеристик, их балансовая стоимость.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Финансовые и другие показатели, предусмотренные в финансовом плане предприятий, организаций, передаются согласно утвержденной смете расходов учреждений социально-культурной сферы. При этом прилагается разделительный баланс.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Акт приема-передачи объектов со всеми приложениями составляется в 4 экземплярах, из которых один направляется главе местной администрации, один - финансовому органу по месту нахождения передаваемого объекта.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