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72052" w14:textId="2a720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Кабинета Министров Республики Казахстан от 3 октября 1994 г. N 1093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 августа 1995 г. N 1048. Утратило силу - постановлением Правительства РК от 10 февраля 2004 г. N 157 (P040157)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упорядочения выплаты единовременных денежных вознаграждений за открытие месторождений полезных ископаемых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Положение о первооткрывателях месторождений полезных ископаемых и государственных вознаграждениях за их открытие, утвержденное постановлением Кабинета Министров Республики Казахстан от 3 октября 1994 г. N 1093 </w:t>
      </w:r>
      <w:r>
        <w:rPr>
          <w:rFonts w:ascii="Times New Roman"/>
          <w:b w:val="false"/>
          <w:i w:val="false"/>
          <w:color w:val="000000"/>
          <w:sz w:val="28"/>
        </w:rPr>
        <w:t xml:space="preserve">P941093_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первооткрывателях месторождений полезных ископаемых и государственных вознаграждениях за их открытие" (САПП Республики Казахстан, 1994 г., N 40, ст.438),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раздела II после слов "промышленную ценность" дополнить словами "за исключением объектов, по которым ранее были получены либо денежное вознаграждение, либо диплом, либо нагрудный знак "Первооткрыватель месторождения";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двенадцатом раздела II: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"часть отчислений из Республиканского фонда охраны недр и воспроизводства минерально-сырьевой базы" заменить словами "Республиканский фонд охраны недр и воспроизводства минерально-сырьевой базы";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предложением: "Министерство геологии и охраны недр Республики Казахстан ежегодно из указанного Фонда предусматривает средства на выплаты единовременных государственных вознаграждений за открытие месторождений полезных ископаемых, имеющих промышленную ценность, в пределах 0,5 - 0,1 процента от объема средств, направляемых на геологические исследования";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 раздела III слова "Государственную комиссию" заменить словами "Межведомственную комиссию";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восьмой раздела III исключить.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