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8e7f" w14:textId="03a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29 января 1995 г. N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1995 г. N 1053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
от 29 января 1995 г. N 64 "Об утверждении Плана законопроектных
работ Кабинета Министров Республики Казахстан на 1995 год" (САПП
Республики Казахстан, 1995 г., N 3, ст.39)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из Плана законопроектных работ Кабинета Министров
Республики Казахстан на 1995 год законопроект "О порядке и условиях
введения эмбарго" (порядковый номер 31).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