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c5be0" w14:textId="92c5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и подвидов животных, занесенных в Красную книгу Республики Казахстан, Перечня видов охотничьих животных, разрешенных к добыче в Республике Казахстан, Перечня охотничьих животных, добыча которых разрешается по лицензиям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августа 1995 г. N 1152. (Утратило силу -  - постановлением Правительства РК от 10 апреля 2002 г. N 408 ~P020408 )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Верховного Совета Республики Казахстан от 21 октября 1993 г. N 2463 "О порядке введения в действие Закона Республики Казахстан "Об охране, воспроизводстве и использовании животного мира" Кабинет Министров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видов и подвидов животных, занесенных в Красную книгу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видов охотничьих животных, разрешенных к добыче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охотничьих животных, добыча которых разрешается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лицензиям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августа 1995 г. N 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видов и подвидов животных, занесенных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Красную книгу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16 января 1996 г. N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Млекопитающие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Белозубка малютка                  Европейская норка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Выхухоль                           Перевязка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Кожанок Бобринского                Медоед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Белобрюхий стрелоух                Среднеазиатская речная выдра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Широкоухий складчатогуб            Гепард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Азиатская широкоушка               Барханный кот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Ночница Иконникова                 Манул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Сурок Мензбира                     Каракал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Индийский дикобраз                 Центральноазиатская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Селевиния                          туркестанская рысь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Пятипалый карликовый тушканчик     Туранский тигр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Карликовый тушканчик Гептнера      Снежный барс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Бледный карликовый тушканчик       Казахстанский кулан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Жирнохвостый карликовый            Туркменский кулан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тушканчик                          Тугайный благородный олень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Гигантский слепыш                  Джейран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Хомячок Роборовского               Алтайский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Желтая пеструшка                   Туркменский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Красный волк                       Кызылкумский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Тянь-шаньский бурый медведь        Казахстанский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Лесная куница                      Тянь-шаньский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Каменная куница                    Каратауский горный баран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Розовый пеликан                    Фламинго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Кудрявый пеликан                   Лебедь-кликун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Желтая цапля                       Малый лебедь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Малая белая цапля                  Гусь-сухонос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Колпица                            Краснозобая казарка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Каравайка                          Мраморный чирок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Туркестанский белый аист           Черный турпан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Черный аист                        Горбоносый турпан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Белоглазая чернеть                 Бурый голубь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Савка                              Скопа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Алтайский улар                     Змееяд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Стерх                              Орел-карлик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Журавль-красавка                   Степной орел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Серый журавль                      Могильник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Султанка                           Беркут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Дрофа                              Орлан-долгохвост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Стрепет                            Орлан-белохвост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Джек                               Бородач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Кречетка                           Стервятник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Серпоклюв                          Кумай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Тонкоклювый кроншнеп               Кречет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Кроншнеп-малютка                   Балобан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Азиатский бекасовидный веретенник  Шахин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Реликтовая чайка                   Сапсан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Черноголовый хохотун               Филин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Чернобрюхий рябок                  Илийская саксаульная сойка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Белобрюхий рябок                   Синяя птица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Саджа                              Большая чечевица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Пресмыкающиеся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Пестрая круглоголовка              Центральноазиатская ящурка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Зайсанская круглоголовка           Полосатый полоз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Серый варан                        Краснополосый полоз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Желтопузик                         Желтобрюхий полоз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Глазчатая ящурка                   Четырехполосый полоз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Земноводные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Семиреченский лягушкозуб           Сибирская лягушка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Данатинская жаба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Круглоротые, рыбы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Каспийская минога                  Белорыбица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Сырдарьинский лжелопатонос         Кутум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Шип (аральская и илийская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популяции)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Щуковидный жерех, лысач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Волжская многотычинковая сельдь    Аральский усач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Каспийский лосось                  Туркестанский усач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Аральский лосось                   Илийская маринка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Таймень                            Чуйская остролучка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Нельма                             Балхашский окунь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(балхаш-илийская популяция)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августа 1995 г. N 1152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видов охотничьих животных, разрешенных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 добыче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[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_02_0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16_02_00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16 января 1996 г. N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Млекопитающие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Сибирский, или алтайский, крот     Лось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Енотовидная собака                 Сайгак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Шакал                              Сибирский горный козел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Волк                               Обыкновенная белка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Корсак                             Тонкопалый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Лисица                             Азиатский бурундук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Бурый медведь                      Длиннохвостый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Енот-полоскун                      Желтый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Соболь                             Рыжеватый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Росомаха                           Краснощекий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Солонгой                           Тянь-шаньский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Ласка                              Малый суслик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Горностай                          Байбак, или степной сурок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Колонок                            Серый,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Степной хорек                      алтайско-тянь-шаньский,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Американская норка                 сурок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Барсук                             Длиннохвостый, или красный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Выдра                              сурок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Пятнистая, или степная, кошка      Обыкновенный хомяк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Рысь                               Ондатра, или мускусная крыса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Кабан                              Водяная полевка, или водяная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Кабарга                            крыса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Благородный олень                  Алтайский цокор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Сибирская косуля                   Заяц-толай, или песчаник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Речной бобр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Заяц русак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Каспийский тюлень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Заяц-беляк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Краснозобая гагара                 Большой баклан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Чернозобая гагара                  Большая выпь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Малая поганка                      Кваква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Черношейная поганка                Большая белая цапля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Красношейная поганка               Серая цапля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Серощекая поганка                  Рыжая цапля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Большая поганка                    Черная казарка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Серый гусь                         Тулес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Белолобый гусь                     Бурокрылая ржанка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Пискулька                          Золотистая ржанка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Гуменник                           Галстучник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Огарь                              Малый зуек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Пеганка                            Монгольский зуек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Кряква                             Каспийский зуек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Чирок-свистунок                    Восточный зуек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Клоктун                            Морской зуек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Серая утка                         Хрустан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Свиязь                             Чибис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Шилохвость                         Камнешарка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Чирок-трескунок                    Кулик-сорока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Широконоска                        Черныш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Красноносый нырок                  Фифи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Красноголовая чернеть              Большой улит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Травник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Хохлатная чернеть                  Щеголь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Морская чернеть                    Поручейник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Морянка                           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Обыкновенный гоголь                Мородунка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Гага-гребенушка                    Плосконосый плавунчик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Синьга                             Круглоносый плавунчик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Луток                              Турухтан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Длинноносый крохаль                Кулик-воробей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Белая куропатка                    Песочник-красношейка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Тундряная куропатка                Длиннопалый песочник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Тетерев                            Белохвостый песочник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Глухарь                            Краснозобик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Рябчик                             Чернозобик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Гималайский улар                   Острохвостый песочник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Кеклик                             Песчанка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Пустынная куропатка                Грязовик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Серая куропатка                    Гаршнеп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Бородатая куропатка                Бекас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Перепел                            Лесной дупель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Фазан                              Азиатский бекас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Пастушок                           Горный дупель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Погоныш                            Дупель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Малый погоныш                      Вальдшнеп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Погоныш-крошка                     Большой кроншнеп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Коростель                          Средний кроншнеп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Камышница                          Большой веретенник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Лысуха                             Малый веретенник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Степная тиркушка                   Луговая тиркушка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Вяхирь                             Кольчатая горлица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Клинтух                            Обыкновенная горлица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Сизый голубь                       Большая горлица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Скалистый голубь                   Малая горлица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Большой крохаль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Майна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Скворец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Розовый скворец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21 августа 1995 г. N 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охотничьих животных, добыча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разрешается по лицензиям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[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_02_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16_02_00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16 января 1996 г. N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Млекопитающие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Лось                               Кабан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Марал                              Соболь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Асканийский олень                  Ондатра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Косуля                             Сурки (кроме Мензбира)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Сайгак                             Выдра (кроме среднеазиатской)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Сибирский горный козел             Медведь (кроме тянь-шаньского)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Речной бобр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Птицы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Глухарь                            Фазан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