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ed55" w14:textId="333e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3 июня 1993 года N 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сентября 1995 года N 1240. Утратило силу постановлением Правительства Республики Казахстан от 13 сентября 2010 года N 930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13.09.2010 </w:t>
      </w:r>
      <w:r>
        <w:rPr>
          <w:rFonts w:ascii="Times New Roman"/>
          <w:b w:val="false"/>
          <w:i w:val="false"/>
          <w:color w:val="ff0000"/>
          <w:sz w:val="28"/>
        </w:rPr>
        <w:t>N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служебными жилыми помещениями некоторых категорий работников сельского хозяйства Кабинет Министров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Перечня категорий работников, которым предоставляются служебные помещения, утвержденного постановлением Кабинета Министров Республики Казахстан от 3 июня 1993 г. N 455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работников, которым предоставляются служебные жилые помещения" (САПП Республики Казахстан, 1993 г., N 21, ст. 262) после слов "работники совхозов" дополнить словами "начальники, ветеринарные врачи, ветеринарные фельдшеры, ветеринарные санитары и сторожа пограничных и транспортных контрольных ветеринарных пунктов государственного ветеринарного надзора на границе и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