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b79e" w14:textId="321b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в управление государственного пакета акций акционерного общества "Восточно-Казахстанский медно-химический комбинат" и Иртышского медеплавильного завода&lt;*&gt; Сноска. Название постановления - в редакции постановления Правительства РК от 27 февраля 1996 г. N 251 ~P960251.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сентября 1995 г. N 1247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финансового оздоровления и стабилизации работы
предприятий цветной металлургии, ликвидации потерь бюджетных
средств, привлечения в республику иностранных инвестиций, передовых
технологий и методов управления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фирмы "Далекс Трейдинг Лимитед" (Кипр) о
заключении с ней договора об управлении государственным пакетом
акций акционерного общества "Восточно-Казахстанский медно-химический
комбинат" и "Иртышским медеплавильным заводом".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момента подписания настоящего постановления прекратить
заключение договоров (контрактов) на реализацию продукции
вышеназванных предприятий без письменного согласия фирмы "Далекс
Трейдинг Лимитед".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
Правительства РК от 27 февраля 1996 г. N 251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P960251_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Государственному комитету Республики Казахстан по
управлению 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решить вопрос о реорганизации акционерного общества
"Усть-Каменогорский свинцово-цинковый комбинат" выделением из его
состава Иртышского медеплавильного завода и внести предложение в
Кабинет Министров Республики Казахстан о его включении в перечень
республиканских государственных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договор с фирмой "Далекс Трейдинг Лимитед" об
управлении государственным пакетом акций акционерного общества
"Восточно-Казахстанский медно-химический комбинат" и республиканским
государственным предприятием Иртышский медеплавильный завод,
предусмотрев в нем: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обязательства и гарантии сторон, с учетом урегулирования
вопросов по сделкам, заключенным до момента принятия настоящего
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возможность одностороннего расторжения договора в случае
невыполнения фирмой в течение 90 банковских дней обязательств по
обеспечению финансирования деятельности предприятий.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утратил силу в части передачи Иртышского
медеплавильного завода, входящего в состав акционерного общества
"Усть-Каменогорский свинцово-цинковый комбинат", под управление 
фирме "Далекс Трейдинг Лимитед" - постановлением правительства РК
от 15 ноября 1995 г. N 1534.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геологии и охраны недр Республики Казахстан в
десятидневный срок решить вопрос выдачи акционерному обществу
"Восточно-Казахстанский медно-химический комбинат" лицензии на
доразведку и эксплуатацию Артемьевского месторождения и другой
необходимой геологической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Министру промышленности и торговли Республики Казахстан
назначить представителя Правительства Республики Казахстан по
контролю за исполнением условий договора об управлении
вышеназванными предприятиями и возложить на него координацию
деятельности государственных органов по выполнению настоящего
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