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7a3f" w14:textId="9e97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20 июля 1995 г. N 1002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13 сентября 1995 г. N 1256. Утратило силу - постановлением Пpавительства РК от 30 декабpя 1995 г. N 1896.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следующие изменения и дополнения в постановление Кабинета Министров Республики Казахстан от 20 июля 1995 г. N 1002 "О порядке экспорта и импорта товаров (работ и услуг) на территории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 цифру "5" заменить цифрой "7".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2 дополнить абзацами шестым и седьмым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товаров, экспорт которых осуществляется по лицензиям (приложение 6)"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товаров, импорт которых осуществляется по лицензиям (приложение 7)"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1, в пунктах 10 и 11 слова "приложениях 2-5" заменить словами "приложениях 2-7";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"приложениями 2, 4 и 5" заменить словами "приложениями 2, 4, 5, 6 и 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из приложения 2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 - 2936, 2939, 2940-2942, 3003-3005, 9018-9020 (кроме 902000900)".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Исключить из приложения 4 следующие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"Химические средства защиты растений - 3808 (только препараты для защиты растений)".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средства, медицинская и ветеринарная техника - 2936-2939, 2941, 3001-3004, 3006, 90013, 9018-9020".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Кабинета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13 сентября 1995 г. N 1256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    к постановлению Кабинета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20 июля 1995 г. N 1002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товаров, экспорт которых осуществляется по лицензиям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1"/>
        <w:gridCol w:w="4413"/>
        <w:gridCol w:w="4336"/>
      </w:tblGrid>
      <w:tr>
        <w:trPr>
          <w:trHeight w:val="30" w:hRule="atLeast"/>
        </w:trPr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 ведомства Республики Казахстан, согласовывающие решение о выдаче лицензии</w:t>
            </w:r>
          </w:p>
        </w:tc>
      </w:tr>
      <w:tr>
        <w:trPr>
          <w:trHeight w:val="30" w:hRule="atLeast"/>
        </w:trPr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2936, 2939, 2942,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3003-3005, 9018-9020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902000900)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Минздрав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постановлением Кабинета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13 сентября 1995 г. N 1256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 к постановлению Кабинета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20 июля 1995 г. N 1002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товаров, импорт которых осуществляется по лицензиям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5"/>
        <w:gridCol w:w="4469"/>
        <w:gridCol w:w="4306"/>
      </w:tblGrid>
      <w:tr>
        <w:trPr>
          <w:trHeight w:val="30" w:hRule="atLeast"/>
        </w:trPr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 ведомства Республики Казахстан, согласовывающие решения о выдаче лицензии</w:t>
            </w:r>
          </w:p>
        </w:tc>
      </w:tr>
      <w:tr>
        <w:trPr>
          <w:trHeight w:val="30" w:hRule="atLeast"/>
        </w:trPr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средства защиты растений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 (только препараты для защиты растений)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Минсельхоз Минэкобиоресурсов</w:t>
            </w:r>
          </w:p>
        </w:tc>
      </w:tr>
      <w:tr>
        <w:trPr>
          <w:trHeight w:val="30" w:hRule="atLeast"/>
        </w:trPr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средства, медицинская и ветеринарная техника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2936-2939, 2941 3001-3004,3006,9013, 9018-9020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Минздрав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