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b8c6" w14:textId="a30b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развитии рынка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сентября 1995 г. N 1281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задач, определенных Указом Президента Республики Казахстан от 6 сентября 1993 г. N 1344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U931344_ </w:t>
      </w:r>
      <w:r>
        <w:rPr>
          <w:rFonts w:ascii="Times New Roman"/>
          <w:b w:val="false"/>
          <w:i w:val="false"/>
          <w:color w:val="000000"/>
          <w:sz w:val="28"/>
        </w:rPr>
        <w:t>
 "О новой жилищной политике" (САПП Республики Казахстан, 1993 г., N 35, ст. 405), создания дополнительных условий для формирования полноценного рынка жилья и ускорения ввода в эксплуатацию не завершенных строительством жилых домов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Главам областных и Алматинской городской администраций, министерствам, ведомствам, предприятиям и организациям, имеющим на своем балансе находящееся в государственной собственности не завершенное строительством жилье со степенью готовности 50 и более процентов, сооружение которого осуществлялось за счет государственных источников, передать его в уставный фонд Государственного банка жилищного строительства Республики Казахстан (далее - Жилстройбанк).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Жилстройбанку до 20 процентов объемов переданного в уставный фонд недостроенного жилья завершить строительство за счет собственных средств и возвратить первоначальному заказчику в виде готовых квартир для дальнейшего распределения их среди очередников.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завершение строительства оставшегося объема недостроенного жилья, переданного в уставный фонд Жилстройбанка, осуществляется за счет средств населения, размещенных на жилищных ссудо-сберегательных счетах этого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расходов, ранее затраченных на строительство данного жилья, осуществляется за счет средств населения с предоставлением Жилстройбанком гражданам рассрочки платежей сроком до 10 лет под процентов годовых.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строительства, жилья и застройки территорий Республики Казахстан, главам областных и Алматинской городской администраций возложить функции заказчика по завершению строительства переданных Жилстройбанку жилых домов на государственные компании коммерческих застройщиков.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строительства, жилья и застройки территорий Республики Казахстан и Государственному комитету Республики Казахстан по управлению государственным имуществом по согласованию с республиканскими органами исполнительной власти - заказчиками строек принять решение о передаче или продаже не завершенных строительством жилых домов государственной собственности со степенью готовности менее 50 процентов, сооружение которых осуществлялось за счет государственных источников, для реализации их на инвестиционных и коммерческих конкурсах а также на аукционах. Реализацию этих объектов, переданных для продажи, осуществляет Государственный комитет Республики Казахстан по приватизации.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Средства, полученные от продажи данных незавершенных объектов, за вычетом понесенных затрат на проведение торгов, направляются Жилстройбанку на пополнение кредитных ресурсов для строительства жилья, предназначенного очередникам, в счет 20 процентов средств от приватизации государственного имущества, ежегодно предусматриваемых республиканским бюджетом для реализации новой жилищной политики.&lt;*&gt;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внесены изменения - постановлением Правительства РК от 3 сентября 1996 г. N 1082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P961082_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Главам областных и Алматинской городской администраций в месячный срок подготовить и передать Министерству строительства, жилья и застройки территорий Республики Казахстан и Государственному комитету Республики Казахстан по управлению государственным имуществом полный перечень начатых и не завершенных строительством жилых объектов, финансирование которых осуществлялось ранее за счет государственных ассигнований, с указанием степени готовности, объемов вложенных и недостающих для завершения строительства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строительства, жилья и стройки территорий Республики Казахстан, Государственному комитету Республики Казахстан по управлению государственным имуществом, Государственному комитету Республики Казахстан по приватизации и Жилстройбанку в месячный срок утвердить положения о порядке передачи для завершения и продажи не завершенных строительством жилых домов, а также привлечения средств населения на жилищные ссудо-сберегательные счета Жилстройбанка для завершения строительства недостроенных жилых домов.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Национальному Банку Республики Казахстан предоставлять Жилстройбанку среднесрочные кредитные ресурсы для развития рынка жилья под залог недвижимого имущества.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комитету Республики Казахстан по управлению государственным имуществом, Государственному комитету Республики Казахстан по приватизации, Жилстройбанку совместно с Министерством социальной защиты населения, Министерством строительства, жилья и застройки территорий Республики Казахстан и другими заинтересованными министерствами и ведомствами в 2-месячный срок подготовить и внести в Кабинет Министров Республики Казахстан предложения по дальнейшему использованию имеющихся у населения остатков жилищных купонов.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и координацию за исполнением настоящего постановления возложить на Министерство строительства, жилья и застройки территорий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