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bdde" w14:textId="94bb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Фонда обязательного медицинского страхования Министерства образования, культуры и здравоохранения Республики Казахстан&lt;*&gt; Сноска. В названии и тексте заменены слова - постановлением Правительства РК от 4 августа 1998 г. N 737 ~P980737.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1995 г. N 1295. Утратило силу - постановлением Правительства РК от 29 января 1999 г. N 70 ~P990070.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 целях реализации Указа Президента Республики Казахстан,
имеющего силу Закона, от 15 июня 1995 г. N 2329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U952329_ </w:t>
      </w:r>
      <w:r>
        <w:rPr>
          <w:rFonts w:ascii="Times New Roman"/>
          <w:b w:val="false"/>
          <w:i w:val="false"/>
          <w:color w:val="000000"/>
          <w:sz w:val="28"/>
        </w:rPr>
        <w:t>
  "О
медицинском страховании граждан",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Фонд обязательного медицинского страхования Министерства 
образования, культуры и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полномочия по координации деятельности
фонда обязательного медицинского страхования с местными 
исполнительными органами, медицинскими организациями и лицами, 
занимающимися деятельностью по оказанию медицинских услуг 
застрахованным гражданам, осуществляет Министр образования, 
культуры и здравоохранения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Постановление дополнено пунктом 2, пункты 2-7
считать соответственно пунктами 3-8 - постановлением Правительства
РК от 12 ноября 1997 г. N 1556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P971556_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Утвердить прилагаемые Положение о Фонде обязательного
медицинского страхования Министерства образования, культуры и 
здравоохранения Республики Казахстан,
Базовую программу обязательного медицинского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за счет ассигнований, 
предусмотренных в уточненном бюджете на здравоохранение на 1995 год, 
определить взнос в Фонд обязательного медицинского страхования Министерства 
образования, культуры и здравоохранения Республики Казахстан в сумме 10,0 
(десяти) млн. тенге с ее последующем зачетом при отчислении страховых 
платежей в указанный Фонд в процессе исполнения республиканского бюджета 
1996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главам областных и Алматинской городской
администраций в аналогичном порядке в 1995 году произвести взносы в
соответствующие отделения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подготовить и
внести предложения по перераспределению средств, направляемых на
обязательные виды социального страхования (Пенсионный Фонд, Фонд
социального страхования и Фонд обязательного медицинского
страхования), при формировании проекта республиканского бюджета на
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Комитету по использованию иностранного капитала при Кабинете
Министров Республики Казахстан совместно с Министерством экономики и
Министерством финансов Республики Казахстан предусмотреть на 1996
год выделение средств на оснащение Фонда и его отделений за счет
внешних источников заимствования.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Главам областных и Алматинской городской администраций, 
Министерству образования, культуры и здравоохранения, Государственному 
комитету Республики Казахстан по управлению государственным имуществом 
совместно с Фондом и его отделениями решить вопросы, связанные с 
организацией и деятельностью системы обязательного медицинского 
страхования.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7 внесены изменения - постановлением Правительства РК 
от 4 августа 1998 г. N 737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p980737_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Государственному комитету Республики Казахстан по управлению
государственным имуществом в двухмесячный срок обеспечить выделение
служебных помещений для Фонда и его отделений.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постановлением Правительства
                                             Республики Казахстан
                                        от 29 сентября 1995 г. N 1295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о Фонде обязательного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медицинского страхования Министерства образования,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культуры и здравоохранения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Фонд обязательного медицинского страхования Министерства образования, 
культуры и здравоохранения Республики Казахстан (далее - Фонд) является 
государственной финансовой организацией для аккумулирования страховых 
платежей и выплаты страхового возмещения по обязательному медицинскому 
страхованию.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Фонд обязательного медицинского страхования Министерства образования, 
культуры и здравоохранения Республики Казахстан создает областные и 
Алматинское городское отделения (далее - отделения), которые осуществляют 
свою деятельность в соответствии с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Фонд обязательного медицинского страхования Министерства образования, 
культуры и здравоохранения Республики Казахстан является юридическим лицом 
и в своей деятельности руководствуется законодательством Республики 
Казахстан,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Фонде утверждается Правительством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Местонахождение Фонда - столица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Местонахождение отделений Фонда - областные центры и город
Алматы.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2. Задачи Фонда обязательного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медицинского страхования Министерства образования,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культуры и здравоохранения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Основными задачами Фонда обязательного медицинского страхования
Министерства образования, культуры и здравоохранения Республики 
Казахстан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предусмотренных законодательством Республики
Казахстан прав застрахованных граждан в системе обязательного
медицинского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разработке и осуществлении государственной финансовой
политики в области обязательного медицинского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и осуществление мероприятий по обеспечению
финансовой устойчивости системы обязательного медицинского
страхования, созданию условий для выравнивания объема и качества
медицинской помощи, предоставляемой застрахованным граждан на всей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Казахстан;
     финансирование мероприятий по укреплению
материально-технической базы и реализации социальных программ
Фонда
&lt;*&gt;
.
     Сноска. Раздел 2 дополнен - постановлением Правительства
Республики Казахстан от 28 марта 1996 г. N 369.
                   3. Функции Фонда обязательного
          медицинского страхования Министерства образования, 
           культуры и здравоохранения Республики Казахстан
     Фонд обязательного медицинского страхования Министерства образования, 
культуры и здравоохранения Республики Казахстан: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аккумулирует финансовые средства, осуществляет финансовую
деятельность по выполнению задач, предусмотренных настоящим
Положением;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субсидирование отделений Фонда соответствующих
территорий с целью выравнивания условий оказания медицинских услуг
по обязательному медицинскому страхованию;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финансировании мероприятий по разработке и
реализации программ обязательного медицинского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разработку и утверждает нормативно-методические
документы по вопросам обязательного медицинского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разработке базовой программы обязательного
медицинского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в установленном порядке предложения о размере страховых
платежей на обязательное медицинское страхование;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сбор и анализ информации о финансовых ресурсах
системы обязательного медицинского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профессиональную подготовку специалистов для системы
обязательного медицинского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контроль за рациональным использованием финансовых
средств отделениями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информацию о целевом использовании средств Фонда,
предназначенных на его содержание, Комитету финансово-валютного 
контроля при Министерстве финансов Республики Казахстан;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информацию о целевом использовании средств Фонда,
предназначенных на возмещение расходов по обязательному медицинскому
страхованию, Министерству финансов, Министерству здравоохранения;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международное сотрудничество по проблемам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медицинского страхования;
     обеспечивает организацию научно-исследовательских работ по
обязательному медицинскому страхованию;
     осуществляет другие не противоречащие действующему
законодательству мероприятия по вопросам обязательного медицинского
страхования.
     Сноска. Абзацы одиннадцатый и двенадцатый изменены -
постановлением Правительства РК от 20 августа 1996 г. N 1031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                  4. Средства Фонда обязательного
          медицинского страхования Министерства образования, 
          культуры и здравоохранения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Финансовые средства Фонда находятся в собственности
государственной системы медицинского страхования, не входят в состав
бюджетов, других фондов и изъятию не подлежат.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Средства Фонда образуются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части страховых платежей работодателей на обязательное
медицинское страхование в размерах, устанавливаемых Правительством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нормированного страхового запаса финансовых средств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средств бюджета для неработающего населения в соответствии с
удельным весом расходов финансирования из расчета на одного
жителя
&lt;*&gt;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доходов от использования временно свободных финансовых средств
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добровольных взносов и дарений юридических и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других поступлений, не запрещенных законодательством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Временно свободные финансовые средства Фонда используются в
соответствии с Указом Президента Республики Казахстан, имеющим силу
Закона, "О медицинском страховании граждан".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Доходы от использования временно свободных финансовых средств
Фонда могут быть использованы на финансирование только тех
мероприятий, которые осуществляются в соответствии с его задачами.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Затраты на содержание аппарата Фонда, его
материально-технической базы производятся за счет соответствующих
средств Фонда в размере, утвержденном Правительством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Средства Фонда, не использованные в отчетном году, изъятию не
подлежат и при утверждении ассигнований на следующий год не
учитываются.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Раздел 4 дополнен - постановлением Правительства
Республики Казахстан от 28 марта 1996 г. N 369.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5. Управление Фондом обязательного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медицинского страхования Министерства образования,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культуры и здравоохранения Республики Казахстан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раздел 5 внесены изменения - постановлением Правительства РК 
от 21 сентября 1998 г. N 929.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P980929_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Органом управления Фонда является его Дирекция.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Дирекция Фонда решает возложенные на него задачи во
взаимодействии с Правительством Республики Казахстан,
министерствами, ведомствами и другими организациями республики,
деятельность которых связана с проблемами охраны здоровья народа.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Общую координацию и руководство деятельностью Дирекции Фонда
осуществляет Комитет здравоохранения Министерства образования,
культуры и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Дирекция Фонда: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несет всю полноту ответственности за своевременное и полное
финансирование расходов, предусмотренных в республиканской программе
обязательного медицинского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перспективные и очередные задачи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годовые отчеты о результатах деятельности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направления использования доходов, нормированного
страхового запаса финансовых средств Фонда и порядок покрытия убытков;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в Правительство Республики Казахстан предложения по
размерам страховых платежей работодателей в Фонд;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разрабатывает и утверждает
Положение об отделениях Фонда по согласованию с главами местных
администраций и ведомствами, имеющими собственную медицинскую
службу, а также необходимые положения и инструкции по вопросам,
относящимся к деятельности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сотрудничает в установленном порядке с организациями по
вопросам, относящимся к компетенции Фонда, и представляет Фонд во
взаимоотношениях с зарубежными и международными государственными и
общественными организациями.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Возглавляет и формирует Дирекцию Генеральный директор Фонда,
который назначается Министром образования, культуры и здравоохранения 
Республики Казахстан.
     Генеральный директор Фонда:
     представляет его интересы;
     распоряжается движимым имуществом Фонда;
     назначает директоров отделений Фонда по представлению глав
областных и Алматинской городской администраций;
     создает временные комитеты и другие формирования по основным
направлениям деятельности Фонда;
     заключает договоры, в том числе трудовые;
     открывает в банках расчетный и другие счета;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пользуется правом распоряжения средствами Фонда, утверждает
штатное расписание и смету расходов, издает приказы и дает указания,
обязательные для исполнения, распределяет обязанности между
работниками;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нормативные акты, обязательные для исполнения Фондом
и его отделениями;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административно-распорядительную деятельность по
управлению;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учет и отчетность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оспаривает в суде, в установленном законом порядке
неправомерные действия граждан, юридических лиц, органов
государственного управления, затрагивающие интересы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постановлением Правительства
                                            Республики Казахстан
                                        от 29 сентября 1995 г. N 1295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БАЗОВАЯ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обязательного медицинского страхования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Базовая программа обязательного медицинского страхования -
это единый на всей территории Республики Казахстан объем медицинских
услуг, представляемых всем застрахованным лицам, в системе
обязательного медицинского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Базовая программа обязательного медицинского страхования может
быть расширена на уровне области (г. Алматы) в соответствии с
имеющимися финансовыми ресурсами.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Выполнение базовой программы обеспечивается медицинскими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организациями и лицами, занимающимися частной медицинской практикой
на основе договора обязательного медицинского страхования.
     3. Медицинские услуги, не входящие в базовую программу
обязательного медицинского страхования, финансируются из других
источников.
     4. Базовая программа обязательного медицинского страхования
включает в себя медицинские услуги, которые считаются
сбалансированными по затратам и имеют низкую стоимость при высокой
эффективности.
                   II. Гарантии, предоставляемые
                  базовой программой обязательного
                      медицинского страхования
     5. Базовая программа обязательного медицинского страхования
гарантирует застрахованным медицинскую помощь необходимого объема и
соответствующего качества без дополнительных затрат со стороны
застрахованных.
        III. Объем медицинских услуг, предоставляемых в рамках
       базовой программы обязательного медицинского страхования
     6. ( Пункт 6 исключен - постановлением Правительства
Республики Казахстан от 28 марта 1996 г. N 369)
     7. (Пункты 7-11 исключены - постановлением Правительства РК 
от 7 апреля 1997 г. N 493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P970493_ </w:t>
      </w:r>
      <w:r>
        <w:rPr>
          <w:rFonts w:ascii="Times New Roman"/>
          <w:b w:val="false"/>
          <w:i w:val="false"/>
          <w:color w:val="000000"/>
          <w:sz w:val="28"/>
        </w:rPr>
        <w:t>
 )
     12. Правительство Республики Казахстан ежегодно утверждает
перечень медицинских услуг по Базовой программе одновременно
с бюджетом Фонда обязательного медицинского страхования Министерства 
образования, культуры и здравоохранения Республики Казахстан.
&lt;*&gt;
     Сноска. Пункт 12 - в редакции постановления Правительства РК
от 7 апреля 1997 г. N 493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P970493_ </w:t>
      </w:r>
      <w:r>
        <w:rPr>
          <w:rFonts w:ascii="Times New Roman"/>
          <w:b w:val="false"/>
          <w:i w:val="false"/>
          <w:color w:val="000000"/>
          <w:sz w:val="28"/>
        </w:rPr>
        <w:t>
 .
                IV. Территориальная базовая программа
                обязательного медицинского страхования
     13. (Пункт 13 исключен - постановлением Правительства РК
от 7 апреля 1997 г. N 493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P970493_ </w:t>
      </w:r>
      <w:r>
        <w:rPr>
          <w:rFonts w:ascii="Times New Roman"/>
          <w:b w:val="false"/>
          <w:i w:val="false"/>
          <w:color w:val="000000"/>
          <w:sz w:val="28"/>
        </w:rPr>
        <w:t>
 )
                      V. Обеспечение качества
                     медицинских услуг в рамках
                 базовой и территориальных программ
               обязательного медицинского страхования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Контроль за качеством, объемами и сроками предоставления
медицинских услуг осуществляется Фондом обязательного медицинского
страхования и его отделениями (в соответствии с условиями договора),
а также соответствующими органами управления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Для оценки качества территориальной базовой программы Фонд
может проверять договора на оказание медицинской помощи и целевое
использование финансовых средств отделения Фонда и принимать
соответствующие управленческие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Для гарантирования качества оказываемых услуг по контракту
отделения Фонда могут прервать контракт и отказаться от оплаты за
любые неудовлетворительно оказанные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