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3d0e" w14:textId="c303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стимулированию развития промышленности 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1995 г. N 1311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утратило силу, за исключением пункта 7 - постановлением Правительства РК от 17 марта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стабильной работы предприятий промышленности и сельского хозяйства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Пункты 1,2 утратили силу с 1 февраля 1996 г. - постановлением Правительства РК от 26 января 1996 г. N 102.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3.(Пункты 3 и 4 утратили силу - постановлением Правительства РК от 13 мая 1998 г. N 431)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комитету Республики Казахстан по ценовой и антимонопольной политике: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 недельный срок пересмотр региональных тарифов на электроэнергию, учитывая при этом технологические особенности продвижения электроэнергии до потребителей, уменьшение разницы в тарифах между регионами;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Главной налоговой инспекцией Министерства финансов Республики Казахстан обеспечить индивидуальный контроль за составом затрат и использованием прибыли хозяйствующих субъектов, включенных в Государственный поименный регистр предприятий - естественных монополистов;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акимами областей и г. Алматы взять под контроль уровень затрат на коммунальные услуги;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декабря 1995 года доложить Правительству о проведенной работе.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энергетики и угольной промышленности Республики Казахстан совместно с акимами областей и г. Алматы обеспечить раздельный учет потребления электроэнергии в сельской местности: товаропроизводитель, социальная сфера, население - до 1 апреля 1996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утратившими силу некоторые решения Правительства Республики Казахстан по льготным тарифам на электрическую и тепловую энергию согласно приложению.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6 октября 1995 г. N 1311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утративших силу некоторых решений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6 постановления Кабинета Министров Республики Казахстан от 22 апреля 1992 г. N 369 "О развитии туризма и спорта в Республике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4 постановления Кабинета Министров Республики Казахстан от 26 июня 1992 г. N 556 "О реализации Указа Президента Республики Казахстан "О неотложных мерах по защите средств массовой информации органов государственной власти и управления, государственного книгоиздания в период перехода к рыночным отношениям" (САПП Республики Казахстан, 1992 г., N 25, ст. 398).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8 постановления Кабинета Министров Республики Казахстан от 27 декабря 1994 г. N 1472 "О мерах по стабилизации работы Карагандинского металлургического комбината".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Абзац пятый пункта 14 Положения "О межотраслевой производственно-хозяйственной ассоциации "Павлодарский промышленно-финансовый альянс", утвержденного постановлением Кабинета Министров Республики Казахстан от 6 октября 1994 г. N 1122 "О создании межотраслевой производственно-хозяйственной ассоциации "Павлодарский промышленно-финансовый альянс" (САПП Республики Казахстан, 1994 г., N 42, ст. 456).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Пункты 1 и 2 распоряжения Заместителя Премьер-Министра Республики Казахстан от 10 февраля 1995 г. N 8-2.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