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f428d" w14:textId="59f42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совершенствовании организации расчетов наличными деньгами за товары и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октября 1995 г. N 1342. Утратило силу - постановлением Правительства РК от 17 марта 2003 г. N 258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организации расчетов за товары и услуги и налично-денежного обращения в условиях роста номинальной заработной платы в экономике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Рекомендовать всем хозяйствующим субъектам с 20 октября 1995 года устанавливать цены на товары и услуги (в тиынах) с округлением в следующем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 1 до 25 - 0;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 26 до 75 - 50;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 76 до 99 - 100.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