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e45c" w14:textId="6dde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Министров Республики Казахстан от 18 сентября 1995 г. N 1267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1995 г. N 1399. Утратило силу - постановлением Правительства РК от 30 октября 1998 г. N 1114 ~P981114.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со статьей 383 Гражданского кодекса Республики
Казахстан (общая часть)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 приложения к постановлению Кабинета Министров Республики
Казахстан от 18 сентября 1995 г. N 1267 "О признании утратившими
силу решений Правительства Республики Казахстан по вопросам 
отмены льгот по уплате экспортных (импортных) таможенных пошлин"
исключить постановление Кабинета Министров Республики Казахстан
от 22 июня 1995 г. N 866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P950866_ </w:t>
      </w:r>
      <w:r>
        <w:rPr>
          <w:rFonts w:ascii="Times New Roman"/>
          <w:b w:val="false"/>
          <w:i w:val="false"/>
          <w:color w:val="000000"/>
          <w:sz w:val="28"/>
        </w:rPr>
        <w:t>
  "О порядке применения таможенных
пошлин к товарам, ввозимым Государственным акционерным обществом
"Павлодартрактор" и считать его действующим с 22 июня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Первый заместитель
  Премьер-Министра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