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635e2" w14:textId="50635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одобрении Соглашения между Республикой Казахстан, Кыргызской Республикой, Российской Федерацией, Республикой Таджикистан и Китайской Народной Республикой об укреплении доверия в военной области в районе границы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октября 1995 г. N 1401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Одобрить внесенный Министерством иностранных дел,
Министерством обороны Республики Казахстан, Государственным
комитетом Республики Казахстан по охране государственной границы и
предварительно согласованный с китайской стороной проект Соглашения
между Республикой Казахстан, Кыргызской Республикой, Российской
Федерацией, Республикой Таджикистан и Китайской Народной Республикой
об укреплении доверия в военной области в районе границы.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иностранных дел Республики Казахстан произвести
окончательную сверку и парафирование проекта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