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615c" w14:textId="c3f6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энергетическом надзоре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1995 г. N 1489. Утратило силу - постановлением Правительства РК от 26 июля 1999 г. N 1065 ~P991065.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реорганизацией структуры управления электроэнергетической отраслью в Республике Казахстан и в целях повышения роли Государственного энергетического надзора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энергетическом надзоре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Кабинета Министров Республики Казахстан от 5 мая 1993 г. N 362 "Об утверждении Положения о Государственном энергетическом надзоре Республики Казахстан" (САПП Республики Казахстан, 1993 г., N 16, ст. 187).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8 ноября 1995 г. N 1489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Государственном энергетическом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надзоре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I. Общая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энергетический надзор в Республике Казахстан (в дальнейшем - Госэнергонадзор) является республиканским органом по государственному энергетическому надзору и энергетической экспертизе предприятий, учреждений и иных организаций, расположенных на территории Республики Казахстан, независимо от их ведомственной принадлежности, форм собственности, и контролю за последовательным проведением ими государственной политики по энергосбережению и входит в состав Министерства энергетики и угольной промышленности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Госэнергонадзор руководствуется Конституцией Республики Казахстан, законами Республики Казахстан, указами Президента Республики Казахстан, решениями Правительства Республики Казахстан, действующими международными и межгосударственными актами, настоящим Положением, а также другими нормативными документами, утвержденными или согласованными Министерством энергетики и угольной промышленности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Объектом энергетического надзора и экспертизы является любое энергетическое оборудование по производству, транспортировке и потреблению электрической и тепловой энергии, за исключением оборудования, подведомственного Госгортехнадзору или эксплуатируемого по специальным правилам, согласованным с Министерством энергетики и угольной промышленности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Основные задачи и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Госэнергонадзора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производством и транспортировкой энергоресурсов в части их расхода на собственные нужды энергопредприятий, а также технологических и коммерческих потерь, рациональным использованием электрической и тепловой энергии потребителями, разработкой и соблюдением норм расхода энергии и топлива на единицу выпускаемой продукции (работ, услуг), соблюдением установленных режимов потребления электрической и тепловой энергии и мощности, выполнением мероприятий по энергосбережению, правильностью применения тарифов на электрическую и тепловую энергию;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надзор за монтажем, эксплуатацией и техническим состоянием энергооборудования, зданий и сооружений электрических станций и сетей, а также электрических и теплоиспользующих установок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Правил технической эксплуатации электрических станций и сетей, Правил технической эксплуатации электрических и теплоиспользующих установок потребителей, Правил техники безопасности при эксплуатации электрических станций и сетей, электрических и теплоиспользующих установок потребителей, Правил пользования электрической и тепловой энергией и других нормативных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требований государственных стандартов и технических условий по качеству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работы и техническим состоянием приборов учета при производстве, передаче, распределении и потреблении электрической, тепловой энергии и мощности, а также при потреблении первичного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энергетической экспертизы и экспертных обследований поднадзорных предприятий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расследованием и учетом технологических нарушений в работе электростанций, электрических и тепловых сетей, электрических и теплоиспользующих установок электроснабжающих организаций и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формированию и совершенствованию нормативной и законодательной базы, правил, норм, стандартов и других нормативных документов по эксплуатации и безопасному обслуживанию энергооборудования электрических станций и сетей, электрических и теплоиспользующих установок энергоснабжающих организаций и потребителей, качеству энергии и энергосбережению.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основными задачами Госэнергонадзор осуществляет надзор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обеспечением энергоснабжающими организациями бесперебойного и качественного энергоснабжения потребителей энергии, а также порядком присоединения потребителей энергии к сетям энергоснабжающих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наличием нормативно-технической и организационно-распорядительной документации, их состоянием и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монтажем и техническим состоянием энергооборудования, электрических и теплоиспользующих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техническим состоянием зданий и сооружений электрических станций, электрических и тепловых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своевременным проведением технических и организационных мероприятий, обеспечивающих безаварийную работу и безопасные условия обслуживания энергооборудования, электрических и теплоиспользующих установок, включая организацию и проведение ремонтов;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установленных норм качества электрической и тепловой энергии энергоснабжающими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обеспечением уровня компенсации реактивной мощности в электрических установках потребителей в соответствии с техническими условиями, утвержденными нормами 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установлением норм качества и величины возврата конденсата потребителями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потреблением электрической и тепловой энергии и мощности на основе двусторонних договоров энергоснабжающих организаций и потребителей, исполнением графиков ограничений по мощности и энергии, разрабатываемых и утверждаемых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разработкой электрической и теплотехнической части проектов предприятий, организаций, жилых домов, объектов культурно-бытового назначения и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разработкой, утверждением и соблюдением потребителями норм расхода электрической и тепловой энергии, внедрением энергосберегающих технологий и оборудования, использованием вторичных и нетрадиционных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проведением потребителями электрической и тепловой энергии балансовых энергетических испытаний действующего, реконструируемого, модернизируемого и вновь вводимого энергооборудования электрических и теплоиспользующих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состоянием и совершенствованием учета производства, транспортировки и потребления электрической и тепловой энергии, правильностью применения действующих тарифов, скидок и надбавок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разработкой и применением приборов и автоматизированных систем учета потребления электрической мощности, энергии и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своевременной проверкой знаний Правил технической эксплуатации энергоустановок и других нормативных документов по эксплуатации и технике безопасности у персонала предприятий энергетического производства и обслуживающего энергоустановки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организацией и качеством расследования аварий, браков, нарушений в работе энергооборудования, электрических и теплоиспользующих установок, их учетом и своевременным выполнением разрабатываемых мероприятий в соответствии с актами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Госэнергонадзор в целях выполнения возложенных на него основных задач и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производства, транспортировки и использования электрической и тепловой энергии в республике, регионе, на предприятии;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энергетическую экспертизу (экспертные обследования) предприятий энергоснабжающих организаций и потребителей энергии и топлива, а также экспертизу проектов реконструируемых, модернизируемых и вновь строящихся предприятий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пересмотр отраслевых и межотраслевых нормативно-технических документов, регламентирующих порядок производства, транспортировки и потребления энергии и топлива, эксплуатации и безопасного обслуживания энергооборудования, электрических и теплоиспользующих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надзор за последовательным проведением государственной политики по энергосбережению, расходованием специальных фондов по энергосбережению предприятий, оказывает содействие общественным фондам по энергосбережению;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проводит организационную и агитационно-массовую работу с потребителями электрической и тепловой энергии, включая население, по вопросам профилактики аварийности, производственного травматизма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квалификационных комиссий по проверке профессиональных знаний по эксплуатации и технике безопасности у персонала и руководящих работников энергопредприятий и энергетических служб потребителей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разрешение на допуск к эксплуатации новых электрических и тепловых установок и энергооборудования электрических станций, котельных, электрических и тепловых сетей энергоснабжающих организаций и потребителей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разногласия между энергоснабжающей организацией и потребителем электрической и тепловой энергии по вопросам, входящим в компетенцию Госэнергонадзора, а принимает по ним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расследовании аварий, браков и нарушений в работе энергетического оборудования, групповых, тяжелых и несчастных случаев со смертельным исходом, связанных с эксплуатацией энергооборудования, электрических и теплоиспользующих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окончательное решение по вопросам учета и квалификации нарушений в работе энергетических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применение приборов и автоматизированных систем учета и контроля расхода электрической мощности, энергии и топлива, обеспечивает их ремонт и по согласованию с Госстандартом Республики Казахстан поверку, а также выдачу заключений о техническом состоянии расчетных приборов и систем учета расхода энергии при возникновении споров между энергоснабжающими организациями и потребителем.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Госэнергонадзор оказывает энергоснабжающим организациям и потребителям электрической и тепловой энергии организационную и техническую помощь и выполняет на договорной основе следующие виды работ и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обследование предприятий с анализом эффективности использования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помощь в разработке мероприятий по энергосбережению;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фактического и возможного использования вторичных и нетрадиционных энергоресурсов;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эксплуатационных балансовых испытаниях действующего энергооборудования и опытно-промышленных испытаний энергосберегающего оборудования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состояния учета потребления электрической и тепловой энергии, разработка предложений и технических решений по его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персонала, обслуживающего энергоустановки (оборудование), и проведение консультаций для персонала по вопросам, входящим в компетенцию Госэнергонадзора.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III.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 целью выполнения основных задач и функций, возложенных на Госэнергонадзор, государственным инспекторам по энергетическому надзору всех уровней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беспрепятственного доступа и проведения проверок в любое время суток работы энергетического оборудования, электрических и теплоиспользующих установок и обслуживающего их персонала предприятий, организаций при предъявлении служебного 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акты обследования, передавать для руководителей предприятий обязательные для исполнения предписания и указания по вопросам, входящим в компетенцию Госэнергонадзора;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меры по немедленному останову энергооборудования электрических станций и сетей, электрических и теплоиспользующих установок потребителей при наличии реальной угрозы для жизни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ограничивать в установленном порядке отпуск потребителям электрической и тепловой энергии при невыполнении ими требований о снижении потребления энергии и мощностей до установленного уровня или договорной величины;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арбитром при возникновении споров между энергоснабжающей организацией и потребителем электрической и тепловой энергии по вопросам, входящим в компетенцию Госэнергонадзора;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организацией и проведением своевременных проверок профессиональных квалификационных знаний Правил технической эксплуатации электроустановок и других нормативных документов по эксплуатации и технике безопасности персоналом, обслуживающим энергооборудование, электрические и теплоиспользующие установки, участвовать в проведении проверок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установленном порядке в расследовании обстоятельств и причин аварий, групповых и тяжелых несчастных случаев со смертельным исходом, связанных с эксплуатацией энергооборудования, электрических и теплоиспользующих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назначать внеочередные квалификационные проверки знаний Правил технической эксплуатации и техники безопасности работников предприятий и организаций, обслуживающих энергоустановки, при грубом нарушении ими требований правил, инструкций и других нормативных документов по эксплуатации и технике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при необходимости предложения по изменению состава комиссий по расследованию нарушений в работе энергетических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на поднадзорных предприятиях достоверность составляемой ими статистической и оперативной отчетности по производству, транспортировке и использованию электрической и тепловой энергии, мощности и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необходимых случаях специалистов научно-исследовательских, проектных институтов и других организаций для проведения энергетической экспертизы и подготовки заключений по вопросам, входящим в компетенцию Госэнергонадзора;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представления руководителям предприятий, вышестоящих организаций или направлять материалы в прокуратуру о привлечении к ответственности лиц, виновных в допущении по их вине аварий, несчастных случаев, иных грубых нарушений требований нормативных документов, а также не выполняющих предписаний Госэнергонадзора.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IV.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Руководители и должностные лица Госэнергонадзора несут ответственность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действенность и эффективность осуществляемого контроля за соблюдением поднадзорными предприятиями требований правил и нормативных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правильность и обоснованность принимаемых решений и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и качество расследований обстоятельств и причин аварий, браков и нарушений в работе энергооборудования, а также групповых и тяжелых несчастных случаев, связанных с эксплуатацией энергооборудования;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квалификационную подготовку инспекторского состава Госэнергонадзора;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обоснованность и качество вносимых предложений и выдаваемых указаний и предписаний по вопросам, входящим в компетенцию Госэнергонадзора;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обоснованное и правильное применение предоставленных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Действия должностных лиц, осуществляющих государственный энергетический надзор, могут быть обжалованы вышестоящему должностному лицу в 10-ти дневный срок. Подача жалобы не приостанавливает необходимости выполнения обжалуемого решения (указания, предписания).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V. Организация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Госэнергонадзор является юридическим лицом, имеет расчетный счет, печать с изображением Государственного герба Республики Казахстан, наименованиями Министерства энергетики и угольной промышленности Республики Казахстан и Государственного энергетического надзора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Структурно Госэнергонадзор подчинен непосредственно Министру энергетики и угольной промышленности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Госэнергонадзор состоит из республиканского и региональных управлений на правах филиалов, сформированных на базе бывших предприятий энергонадзора энергообъединений, управления энергонадзора и энерготехинспекции Государственной электроэнергетической компании "Казахстанэнерго".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Смета расходов на содержание Госэнергонадзора и его региональных органов утверждается Министерством энергетики и угольной промышленности по согласованию с Министерством финансов Республики Казахстан и учитывается в структуре тарифов электрической и тепловой энергии, отпускаемой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Госэнергонадзор возглавляет начальник, назначаемый приказом Министра энергетики и угольной промышленности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Госэнергонадзора является по должности Главным государственным инспектором Республики Казахстан по энергетическому надзору.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Госэнергонадзора имеет двух заместителей, назначаемых по представлению начальника Госэнергонадзора приказом Министра энергетики и угольной промышленности Республики Казахстан, которые являются по должности заместителями Главного государственного инспектора по энергетическому надзору.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регионального управления Госэнергонадзора и его заместители назначаются приказом начальника Госэнергонадзора.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Главные специалисты республиканского управления, начальники региональных управлений Госэнергонадзора и их заместители являются старшими государственными инспекторами по энергетическому надзору.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Ведущие специалисты Госэнергонадзора, главные и ведущие специалисты региональных управлений являются инспекторами по энергетическому надзору.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Должностные лица, осуществляющие государственный энергетический надзор, имеют удостоверение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